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9e13" w14:textId="e7f9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Программы "Развитие финансового сектора и сектора предприятий", осуществляемой на средства займа Международного Банка Реконструкции и Развития N 3867-КZ"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2000 года N 335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эффективной реализации средств займа Международного Банка Реконструкции и Развития N 3867-КZ, направленного на проведение реформ в секторе предприятий, улучшение качества банковских услуг, укрепление законодательных основ и организационных возможностей финансовой системы Республики Казахстан, а также учитывая новое распределение средств займа, одобренное Международным Банком Реконструкции и Развития,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средств займа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Национальный Банк Республики Казахстан самостоятельно осуществляет все мероприятия, предусмотренные в Соглашении о займе по компонентам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 соответствии с Соглашением о займе поставляемые товары и оказываемые услуги, финансируемые из средств займа, освобождаются от уплаты налога на добавленную стоимость и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переподписать с Национальным Банком Республики Казахстан Соглашение о подзайме в соответствии с новым распределением;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координацию реализации займа и контроль за проведением товаров и услуг в соответствии с правилами Международного Банка Реконструкции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Получателям средств займа: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в Министерство финансов Республики Казахстан о дальнейшем использовании средств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нести ответственность за целевое использование выделенных средств и вести учет полученных на средства займа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отчеты от консультантов и сопроводительным письмом,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отражающим оценку эффективности проделанной работы, направлять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данного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постановлению Правительства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 марта 2000 г.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Распределение средств займа на развитие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сектора и сектора предприятий по направлениям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компонента!    Цель        !    Получатель       !Стоимость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       !                     !долларах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Учебная программа для   Укрепление      Министерство экономики    1 567 970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руководителей           возможностей   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             руководителей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предприятий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менеджмента,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маркетинга и др.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Консультационная группа Оказание         Министерство             1 450 000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вопросам             консультационной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реорганизации           помощи в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             реорганизации,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приватизации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процедуры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реструктуризации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 промышленном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секторе.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дисциплины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промышленном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секторе и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информирования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Реабилитационный траст  Содействие в области Реабилитационный     2 300 000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управления,          Банк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реорганизации и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предприятий,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задолженность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проведении     Содействие в         Комитет              1 100 000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            реализации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программы           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приватизации        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Долгосрочная система   Поддержка развития   Национальная комиссия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операций с ценными     рынка ценных бумаг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бумагами                                 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области       Поддержка реализации Министерство финансов  597 000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проекта     проекта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Техническая поддержка  Помощь в развитии и  Министерство труда  12 700 000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пенсионной реформы     реализации пенсионной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реформы              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Модернизация           Помощь в модернизации Министерство       17 300 000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налоговой службы       налогового   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администрирования    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 аванса на                                                32 030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 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системы       Поддержка в развитии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коммерческих банков,   финансового сектора  Республики Казахстан 22 753 000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институтов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местах,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долгосрочная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платежная система,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помощь в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Резервный фонд                                                    2 000 000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займу                                                   62 000 000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