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b0b6" w14:textId="029b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Республиканских государственных предприятий "Республиканская хлебная экспертиза" и "Казсемэкспертиза"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2000 года N 342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"Республиканская хлебная экспертиза" при Министерстве сельского хозяйства Республики Казахстан и Республиканское государственное предприятие на праве хозяйственного ведения "Казсемэкспертиза" Министерства сельского хозяйства Республики Казахстан путем слияния в Республиканское государственное предприятие на праве хозяйственного ведения "Казагрэкс" Министерства сельского хозяйства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в соответствии с законодательством: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качества и сохранности зерна и продуктов его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сертификационных испытаний качества зерна и продуктов его переработки в установленном порядке, с выдачей соответствующих сертификатов;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качества зерна нового урожая и подготовки рекомендаций по его рациональному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(экспертизы) сортовых и посевных качеств семян сельскохозяйственных растений и их документирования.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Предприятия, заключить контракт с его руководителем и в установленном порядке провести государственную регистрацию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постановления Правительства Республики Казахстан от 17 марта 1999 года N 251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P990251_ </w:t>
      </w:r>
      <w:r>
        <w:rPr>
          <w:rFonts w:ascii="Times New Roman"/>
          <w:b w:val="false"/>
          <w:i w:val="false"/>
          <w:color w:val="000000"/>
          <w:sz w:val="28"/>
        </w:rPr>
        <w:t>"О реорганизации Республиканской хлебной инспекции при Министерстве сельского хозяйства Республики Казахстан" и от 17 марта 1999 года N 252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Республиканской государственной семенной инспекции Министерства сельского хозяйства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