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b9cb" w14:textId="6dab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5 февраля 2000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2000 года N 354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февраля 2000 года N 173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закрытого акционерного общества "КазТрансГаз"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Министерству финансов Республики Казахстан выделить Министерству энергетики, индустрии и торговли Республики Казахстан из резерва Правительства Республики Казахстан, предусмотренного в республиканском бюджете на 2000 год на иные непредвиденные расходы, 72500 (семьдесят две тысячи пятьсот) тенге, для формирования уставного капитала закрытого акционерного общества "КазТрансГаз";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определить перечень имущества, передаваемого для формирования уставного капитала закрытого акционерного общества "КазТрансГаз", помимо денег, указанных в пункте 1-1 настоящего постановления;".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