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aabb" w14:textId="f08a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18 декабря 1991 года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2000 года N 363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4 ноября 1999 года N 1654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по совершенствованию нормативных правовых актов"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Кабинета Министров Республики Казахстан от 18 декабря 1991 года N 786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регистрации средств массовой информации в Республике Казахстан" (СП Каз.ССР, 1991 г., N 27, ст.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