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ebc2" w14:textId="595e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2000 года N 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7 марта 2000 года N 364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Изменения, которые вносятся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некоторые решения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Правительства Республики Казахстан от 30 июня 1999 года N 902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"30 (тридцать) млн. тенге" заменить словами "10 (десять) млн.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28 сентября 1999 года N 1468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централизованной базы данных по пенсионерам и получателям государственных социальных пособий, специальных государственных пособий":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"101 072 000 (сто один миллион семьдесят две тысячи) тенге" заменить словами "90 702 000 (девяносто миллионов семьсот две тысячи)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Правительства Республики Казахстан от 22 октября 1999 года N 1589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теплоснабжения города Шымкента":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"140 000 000 (сто сорок миллионов) тенге" заменить словами "100 000 000 (сто миллионов)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Правительства Республики Казахстан от 27 декабря 1999 года N 1991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7 марта 2000 года N 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24 июня 1999 года N 841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P990841_ </w:t>
      </w:r>
      <w:r>
        <w:rPr>
          <w:rFonts w:ascii="Times New Roman"/>
          <w:b w:val="false"/>
          <w:i w:val="false"/>
          <w:color w:val="000000"/>
          <w:sz w:val="28"/>
        </w:rPr>
        <w:t>"Об оплате услуг фирмы White &amp; Саsе".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28 сентября 1999 года N 1470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республиканского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20 октября 1999 года N 1576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для ликвидации чрезвычайной ситуации в городе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