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2d85" w14:textId="8402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разбирательства по отдельным видам животноводческой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2000 года N 399.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15 марта 2000 года N 399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28 декабря 1998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Z980337_ </w:t>
      </w:r>
      <w:r>
        <w:rPr>
          <w:rFonts w:ascii="Times New Roman"/>
          <w:b w:val="false"/>
          <w:i w:val="false"/>
          <w:color w:val="000000"/>
          <w:sz w:val="28"/>
        </w:rPr>
        <w:t>
 "О мерах защиты внутреннего рынка при импорте товаров" и в целях устранения нарушения конкурентных условий на внутреннем рынке животноводческой продукции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по антидемпинговому контролю Министерства энергетики, индустрии и торговли Республики Казахстан начать разбирательство в отношении товаров согласно приложению для выяснения размера наносимого ущерба или возможного нанесения ущерба отечественным производителям подобного или непосредственно конкурирующего товара при импорте на территорию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антидемпинговому контролю Министерства энергетики, индустрии и торговли Республики Казахстан совместно с Министерством иностранных дел Республики Казахстан в месячный срок уведомить Исполнительный комитет Содружества Независимых Государств, Интеграционный комитет Республики Беларусь, Республики Казахстан, Кыргызской Республики, Российской Федерации и Республики Таджикистан и Исполнительный комитет Межгосударственного Совета Центральноазиатского Экономического Сообщества Республики Казахстан, Кыргызской Республики, Республики Таджикистан и Республики Узбекистан о решении начать разбирательство в отношении товаров, предусмотренных в приложении, в целях возможного применения защитных мер.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энергетики, индустрии и торговли Республики Казахстан до завершения процедуры разбирательства в установленном законодательством порядке осуществлять лицензирование импорта товаров, предусмотренных в приложении.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15 марта 2000 года N 399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Перечень товаров, по отношению к которым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инициируется процедура разбирательства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товара                     !   Код ТН ВЭД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Мясо и пищевые субпродукты домашней птицы        020711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вида Gallus domesticus (курица домашняя),        020712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свежие, охлажденные или мороженые                020713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020714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Колбасы и аналогичные продукты из мяса,          160100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мясных субпродуктов или крови; готовые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пищевые продукты, изготовленные на 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Готовые или консервированные продукты            160250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мяса, мясных субпродуктов или крови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Склярова И.В.)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