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c7a5" w14:textId="957c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Агентства Республики Казахстан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2000 года N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оперативного реагирования на чрезвычайные ситуации природного и техногенного характера, повышения защищенности населения и объектов хозяйствования республики от стихийных бедствий, аварий и катастроф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государственные учреждения (далее - Учреждения):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Западный региональный аэромобильный оперативно-спасательный отряд Агентства Республики Казахстан по чрезвычайным ситуациям;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региональный аэромобильный оперативно-спасательный отряд Агентства Республики Казахстан по чрезвычайным ситуациям.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Выделить Агентству Республики Казахстан по чрезвычайным ситуациям из резерва Правительства Республики Казахстан, предусмотренного в республиканском бюджете на 2000 год на непредвиденные расходы, 35 (тридцать пять) миллионов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оснащение Западного регионального аэромобильного оперативно-спасательного отряда Агентства Республики Казахстан по чрезвычайным ситуациям 12 (двенадцать) миллионов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оснащение Центрального регионального аэромобильного оперативно-спасательного отряда Агентства Республики Казахстан по чрезвычайным ситуациям 15 (пятнадцать) миллионов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подготовку руководящего состава и спасателей Учреждений в Республиканском оперативно-спасательном отряде Агентства Республики Казахстан по чрезвычайным ситуациям 8 (восемь) миллионов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ежегодно в проекте республиканского бюджета предусматривать, начиная с 2001 года, выделение средств Агентству Республики Казахстан по чрезвычайным ситуациям на содержание Учреждений.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акимами города Астаны и Атырауской области в месячный срок обеспечить выделение необходимых помещений и земельных участков для размещения Учреждений.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Агентству Республики Казахстан по чрезвычайным ситуациям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уставы Учреждений, обеспечить их государственную 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пятидневный срок подготовить и представить в Министерство финансов Республики Казахстан смету расходов на содержание, оснащение и подготовку руководящего состава и спасателей Учреждений.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6 утратил силу - постановлением Правительства РК от 5 марта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