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4ed" w14:textId="fb22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(квот) вылова рыбы и добычи морского зверя (тюленя) в рыбохозяйственных водоемах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2000 года N 405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охране, воспроизводстве и использовании животного мира"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лимиты (квоты) вылова рыбы и добычи морского зверя (тюленя) в рыбохозяйственных водоемах на 2000 год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государственным органам обеспечить в установленном законодательством порядке распределение утвержденных лимитов (квот) вылова рыбы и добычи морского зверя (тюленя) между хозяйствующими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16 марта 2000 года N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Лимиты (квоты) вылова рыбы и добычи морского зверя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(тюленя) в рыбохозяйственных водоемах на 2000 год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(в тоннах)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рыб       ! Лимиты (квоты) допустимого вылова рыбы в водоемах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 !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Урало-Каспийский бассейн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!р.Урал !Прибрежный!р.Кигач!Прибрежный!Каспийское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 !морской   !       !морской   !море (с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 !лов с пред-       !лов с пред!протокольного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!устьевым  !       !устьевым  !решения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 !простран- !       !простран- !Комиссии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 !ством     !       !ством     !водным биоре-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          !       !          !сурсам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          !       !          !Каспийского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          !       !          !моря от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!       !          !       !          !декабря 1999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 !          !       !          !года)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Лимитированные виды  343      15         10                 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Осетровые (всего)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промысловый 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    белуга          56       2                      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севрюга         204      10         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осетр          49       2                      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шип          34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 на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                    5      15                            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соглашением)            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Вобла                1000    500        2000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Крупный частик          5700   1150        3550      1450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т.ч.  судак           2000    200         200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сазан            200    600         300  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лещ             3000    300        3000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жерех            500     50          50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 на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                   250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 6700   1650        5550      2150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Сельдь                                    10               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Кефаль                                                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Килька                                                   22100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лимитированных    7043   1665        5570      2150   22595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Нелимитированные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Мелкочастиковые,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туводные, култучные      400    500        4950      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 7443   2165       10520      3750   22595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Каспийский тюлень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(белек), голов                                               6600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Озеро Балхаш и дельта реки Или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Лещ                  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Судак                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Сазан 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Жерех                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Вобла                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Сом                  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Берш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 10065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Алакольская система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оз. Алаколь      оз.Кошкарколь     оз.Сасыкколь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Лещ                   439               95               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Судак                 446               82                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Сазан                 359               37               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Окунь                 722                -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Карась                437              312               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 2403              526               1851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Капшагайское водохранилище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Лещ                  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Судак                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Сазан                 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Жерех                 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Сом                    39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Толстолобик           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Белый амур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Плотва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Карась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  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Аральское море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Камбала-глосса        1150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Шардаринское водохранилище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Карась                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Лещ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Судак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Плотва        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Жерех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Толстолобик     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  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Бухтарминское водохранилище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Лещ                    7769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Судак                  1059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Плотва                  573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Окунь                  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Щука                   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Язь                     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Рипус                   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Сазан            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  10055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Шульбинское водохранилище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Плотва                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Окунь                  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Лещ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Судак                    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Щука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Прочие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                   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том числе: для научно-исследовательских целей (кроме Урало-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 бассейна), контрольных ловов и рыбоводных работ - всего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2% от лимита каждого водоема.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16 марта 2000 года N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Лимиты (квоты) допустимого вылова по видам рыб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 внутренних водоемах областей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(в тоннах)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Водоемы   !               Виды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! 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! всего ! лещ ! судак ! сазан ! жерех ! сиговые !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Биртабан-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Шалкарская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 озер     183   133    28       2        -        -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Вячеславское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  85    50    20       -        -        -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Селетинское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  15     5     5       -        -        -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627    66     5      120       -        11    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910   254    58      122       -        11     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Актюбинская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Иргиз-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 озер     500     -     -       50       -         -    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  35     -     5        -       -         -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  80     -     -        -       -         -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615     -     5       50       -         -      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Жамбылская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Биликоль     170     8    15       60       -         -      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Тасоткольское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 122    82    20        5       -         -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Большие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Камкалы           57     5     -       22       -         -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Акколь        45     6     9        7       -         -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170     9    30       30       -         -     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564   110    74      124       -         -     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Западно-Казахстанская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Шалкар       100   100                                      прилов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Жалтырколь    60    -      -       30       -         -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Жанаталап     60    40     -       20       -         -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Сарышаганак   60    30     10      20       -         -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Сокрыл        60    40     -       20       -         -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190     7      7      53                         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530   217     17     143       -         -        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  75    37     9        4       -         1        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 "Иртыш-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234    40     5       39       -         -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309    77    14       43       -         1       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Кызылординская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р. Сырдарья     1200   200   150      150       -         - 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Костанайская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Верхне-          175    60     -        -       -         20       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Тобольское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Каратомарское    100    40     -        -       -         -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625    40     -        70      -         -       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900   140     -        70      -         20       670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Павлодарская область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     75    25     5         5      -          5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 "Иртыш-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105    40     5         -      -          -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180    65    10         5      -          5       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Северо-Казахстанская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Улыколь       90                    20         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Салкынколь    80                                  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Сергеевское       75    35                          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р. Ишим           55    27                                         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оз. Б.Тарангул    25     -     -        10      -          7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 375    56              20                13      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 700   118     -        50      -         20       512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Южно-Казахстанская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Бугуньское       100    40    15        10      2                  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р. Сырдарья       70    15     3         3      4          -       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пойменными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озерами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Шошка-Кульская     8     2     1         2      1          -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водоемы     4     1     1         1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 182    58    20        16      7          -        81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