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5712" w14:textId="5375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Центров социальной адаптации для лиц, не имеющих определенного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2000 года N 408 ("Юрид. газета" N 13 от 22.03.2000 г.)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социальной, медицинской и иной помощи лицам, не имеющим определенного места жительства, занятий и средств к существованию обеспечения санитарно-эпидемического благополучия населения и укрепления общественного порядка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акимам областей, городов Астаны и Алматы до 1 июня 2000 года в городах с численностью свыше 100 тысяч человек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Центры социальной адаптации для лиц, не имеющих определенного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на баланс Центров социальной адаптации для лиц, не имеющих определенного места жительства, пустующие помещения, пригодные для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финансирование Центров социальной адаптации для лиц, не имеющих определенного места жительства, за счет средств местных бюджетов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по согласованию с Агентством Республики Казахстан по делам здравоохранения и Министерством внутренних дел Республики Казахстан разработать и утвердить Правила организации деятельности Центров социальной адаптации для лиц, не имеющих определенного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