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c9255" w14:textId="bec92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зерновой ссуды риса на семенные цели сельскохозяйственным товаропроизводителям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марта 2000 года N 425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оказания помощи в проведении весенне-полевых работ 
сельскохозяйственным товаропроизводителям Кызылординской области 
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Закрытому акционерному обществу "Продовольственная контрактная 
корпорация" предоставить из государственных экспортных ресурсов зерна 
сельскохозяйственным товаропроизводителям Кызылординской области на нужды 
посевной кампании 2000 года семенную ссуду в виде 6000 (шесть тысяч) тонн 
риса, хранящегося на элеваторах Кызылординской области, под гарантию 
банков второго уровня.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Акиму Кызылординской области обеспечить своевременный возврат 
сельскохозяйственными товаропроизводителями зерновой ссуды закрытому 
акционерному обществу "Продовольственная контрактная корпорация" в срок до 
1 декабря 2000 года с коэффициентом возврата 1,08.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(Пункт 3 утратил силу - постановлением Правительства РК от 28 
марта 2001 г. N 394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P010394_ </w:t>
      </w:r>
      <w:r>
        <w:rPr>
          <w:rFonts w:ascii="Times New Roman"/>
          <w:b w:val="false"/>
          <w:i w:val="false"/>
          <w:color w:val="000000"/>
          <w:sz w:val="28"/>
        </w:rPr>
        <w:t>
 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
              Склярова И.В.)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