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c966" w14:textId="7f4c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Реcпублики Казахстан от 21 марта 2000 года N 429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десятидневный срок в установленном законодательством порядке выдать акиму Павлодарской области бюджетный кредит в сумме 600 000 000 (шестьсот миллионов) тенге из специального резерва Правительства Республики Казахстан, предусмотренного в республиканском бюджете на 2000 год на кредитование нижестоящих бюджетов, для погашения кредиторской задолженности перед открытым акционерным обществом "Казкоммерцбанк" в сумме, эквивалентной 14 207 497 (четырнадцать миллионов двести семь тысяч четыреста девяносто семь) долларам США, в соответствии с решением Верховного Суда Республики Казахстан от 26 апреля 1999 года N 8-012-4-9.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 2 утратил силу - постановлением Правительства РК от 4 декабря 2000 г. N 1799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P001799_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недельный срок совместно с акимом Павлодарской области разработать механизм погашения остатка задолженности перед открытым акционерным обществом "Казкоммерцбанк" с последующим возмещением в течение 2002-2003 годов акимом Павлодарской области в республиканский бюджет сумм, выплаченных открытому акционерному обществу "Казкоммерцбанк", и внести соответствующие предложения на рассмотрение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