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cc3d" w14:textId="320c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индикативных планов социально-экономического развития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марта 2000 года N 432 
     Утратило силу - постановлением Правительства РК от 14 июня 2002 г. N 647 ~P020647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упорядочения взаимодействия центральных и местных 
исполнительных органов по формированию индикативных планов 
социально-экономического развития Республики Правительство Республики 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разработки индикативных планов 
социально-экономического развития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Центральным и местным исполнительным органам Республики Казахстан 
осуществлять разработку индикативных планов социально-экономического 
развития Республики Казахстан в соответствии с настоящими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Признать утратившим силу постановление Правительства Республики 
Казахстан от 14 мая 1996 года N 596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P960596_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порядка 
разработки и реализации индикативных планов социально-экономического 
развития Республики Казахстан" (САПП Республики Казахстан, 1996 г., N 21, 
ст. 183).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Настоящее постановление вступает в силу со дня подписания.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Утверждены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постановлением Правительства          
                                         Республики Казахстан 
                                      21 марта 2000 года N 432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Правила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разработки индикативных планов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социально-экономического развития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Настоящие Правила определяют понятия, организационные и 
методологические основы разработки индикативных планов 
социально-экономического развития Республики Казахстан (далее - 
Индикативный план), их состав, а также механизм взаимодействия центральных 
и местных исполнительных органов по их формированию.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Индикативный план представляет собой документ, содержащий основные 
направления социально-экономического развития, мероприятия по их 
реализации на планируемый период, целевые показатели (индикаторы) 
социально-экономического развития страны и перечень государственных 
экономических регуляторов.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качестве индикаторов социально-экономического развития 
используются показатели, характеризующие динамику, структуру и 
эффективность экономики, состояние финансов, денежного обращения, рынка 
товаров и услуг, ценных бумаг, объем привлеченных инвестиций, в том числе 
иностранных, изменение цен, внешнеэкономические связи, занятость, уровень 
жизни населения, экологическую и санитарно-эпидемиологическую обстановку.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Конкретный перечень показателей определяется уполномоченным органом - 
Министерством экономики (далее - Министерство), осуществляющим разработку 
Индикативного плана в соответствии с приоритетами, целями и задачами 
социально-экономического развития на планируемый период по согласованию с 
Министерством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Основными инструментами регулирующего воздействия на экономическую 
деятельность хозяйствующих субъектов для достижения намеченных целей 
является система правовой регламентации и экономических рычагов 
(бюджетная, налоговая, таможенно-тарифная, денежно-кредитная и 
внешне-экономическая политика, политика формирования цен и доходов 
хозяйствующих субъектов и населения, государственные централизованные 
инвестиции, система государственных закупок и другие).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и направленность действия экономических регулирующих 
рычагов, конкретные количественные значения определяются в процессе 
формирования Индикативного плана в соответствии с выдвигаемыми 
приоритетами, целями и задачами, определенными в долгосрочных 
стратегических планах развития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Индикативное планирование - это процесс разработки основных 
направлений социально-экономического развития Республики, представляющий 
собой систему взаимосвязанных мер государственного регулирования на 
макроэкономическом и территориальном уровнях, направленную на создание 
благоприятных условий развития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Целью индикативного планирования является достижение 
прогнозируемых показателей в области реального сектора, финансовой 
системы, социальной сферы, уровня жизни населения, занятости, охраны 
окружающей среды, эффективности использования ресурсов, развития и 
использования науки и техники.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Индикативное планирование должно: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обеспечивать соответствие среднесрочных и текущих индикативных планов 
долгосрочной стратегии социально-экономического развития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повысить эффективность применяемых инструментов государственного 
регулирования экономики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способствовать преодолению неравномерности уровня 
социально-экономического развития областей;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способствовать обеспечению высокого уровня саморегуляции экономики на 
основе действия рыночных механизмов.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2. Система индикативного планирования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В зависимости от значимости решаемых задач индикативные планы 
разрабатываются на республиканском и региональном уровнях.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Индикативный план, разрабатываемый на республиканском уровне -
Индикативный план социально-экономического развития Республики Казахстан 
(далее - Индикативный план Правительства).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Индикативный план, разрабатываемый на региональном уровне -
Индикативный план социально-экономического развития области (города) 
(далее - Индикативный план области (города).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Центральные исполнительные органы Республики Казахстан разрабатывают 
среднесрочные программы развития отраслей и сфер, которые являются 
составной частью Индикативного плана Правительства. Детализация 
мероприятий среднесрочных отраслевых программ осуществляется в 
соответствующих разделах Индикативного плана Правительства.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Индикативные планы Правительства, областей (городов) направлены на 
решение задач среднесрочной и текущей (годовой) перспективы 
социально-экономического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Среднесрочный индикативный план разрабатывается сроком до пяти лет и 
служит для достижения среднесрочных социально-экономических целей и 
включает в себя механизмы по решению проблем социально-экономического 
развития в этом периоде.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Текущий (годовой) индикативный план разрабатывается сроком на один 
год и является детализированной социально-экономической годовой программой 
по реализации среднесрочного Индикативного плана.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Индикативные планы Правительства разрабатываются Министерством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участием центральных исполнительных органов Республики Казахстан, акимов 
областей и городов Астаны и Алматы.
     Разработчиками индикативных планов областей и городов Астаны и Алматы 
являются местные исполнительные органы.
     При разработке индикативных планов используются общепринятые в 
мировой практике методы анализа и прогнозирования.
     11. Министерство осуществляет методологическое и организационное 
обеспечение разработки индикативных планов Правительства, областей и 
городов Астаны и Алматы.
     12. Индикативные планы Правительства, областей, городов Астаны и 
Алматы реализуются центральными и местными исполнительными органами в 
пределах своей компетенции.
                  3. Структура индикативных планов
     13. Среднесрочный Индикативный план Правительства состоит из 
следующих разделов:
     1) основные направления социально-экономического развития Республики 
Казахстан;
     2) программа государственных инвестиций;
     3) отраслевые программы развития реального сектора, финансовой 
системы и социальной сферы.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Раздел "Основные направления социально-экономического развития" 
является главным разделом Индикативного плана и должен освещать следующие 
вопросы: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анализ сложившейся социально-экономической ситуации и реализации 
индикативного плана в текущем году - оценку достижения поставленных целей, 
решение узловых проблем экономики и социальной сферы. Причины 
возникновения новых проблем, влияние их на макроэкономические индикаторы и 
функционирование реального сектора и социальной сферы;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определение основных задач, приоритетов и индикаторов на 
планируемый период, их качественную и количественную характеристику;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основные направления социально-экономического развития на 
планируемый период и методы решения существующих проблем развития 
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оценка социально-экономических последствий от реализации 
мероприятий Индикативного плана и прогноз основных показателей 
социально-экономического развития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Прогноз основных показателей социально-экономического развития 
Республики Казахстан характеризуют тенденции, конъюнктурные и структурные 
изменения в экономике страны, состояние финансов, уровень жизни населения, 
экологическую и санитарно-эпидемиологическую обстановку и т.д., для 
достижения которых задействуется вся система экономических регуляторов в 
планируемом периоде.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 февраля года, предшествующего планируемому, Министерство с 
участием Министерства финансов и Министерства государственных доходов 
Республики Казахстан определяет конкретный состав прогнозируемых 
показателей. В зависимости от особенностей планируемого периода прогноз 
важнейших показателей социально-экономического развития должен содержать 
наиболее важные экономические показатели развития на среднесрочный период, 
способные отражать прогнозируемые процессы.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Прогноз основных показателей является основой для выработки и 
осуществления политики государственного регулирования и разработки 
доходной и расходной частей республиканского бюджета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Программа государственных инвестиций включает перечень 
инвестиционных проектов, реализация которых будет осуществляться в 
ближайшие три года за счет государственных внешних займов, средств 
республиканского бюджета и гарантированных государством негосударственных 
займов.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Отраслевые концепции и программы развития реального сектора, 
финансовой системы и социальной сферы разрабатываются центральными 
исполнительными органами Республики Казахстан для решения конкретных 
проблем их развития. Эти документы включают мероприятия, которые входят в 
компетенцию Правительства и Национального Банка, а также центральных 
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Мероприятия, носящие межотраслевой характер и входящие в компетенцию 
центральных исполнительных органов, включаются в Индикативный план 
Правительства.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Текущий (годовой) индикативный план Правительства состоит из 
следующих разделов: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Основные направления социально-экономического развития Республики 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программа государственных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План мероприятий Правительства на планируемый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государственные экономические регуляторы.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План мероприятий Правительства включает систематизированный и 
конкретизированный по приоритетам, отраслям, срокам исполнения и 
исполнителям перечень мероприятий, которые необходимо реализовать в 
планируемом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План мероприятий Правительства по реализации основных направлений 
социально-экономического развития направлен на создание и 
совершенствование законодательной и нормативной правовой базы по 
регулированию экономики, решение важнейших социально-экономических 
проблем, а также мероприятий, необходимых для выполнения ежегодных заданий 
Главы государства Правительству Республики Казахстан и акимам.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Раздел "Государственные экономические регуляторы" состоит из 
комплекса натуральных, стоимостных показателей, посредством которых 
государство воздействует на экономику для достижения целей, определенных в 
Индикативном плане, и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изменение налоговых ставок, таможенных пошлин и других 
обязательных платежей в бюджет;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лицензирование отдельных видов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закуп продукции (работ, услуг) для государственных нужд, 
размещаемых на конкурсной и контрактной основе на предприятиях всех форм 
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размеры централизованных финансовых средств, иностранных займов и 
кредитов, необходимых для реализации программы государственных инвестиций 
и других бюджетных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конкретизацию перечня инвестиционных проектов по программе 
государственных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предельный рост тарифов на услуги предприятий естественных 
монополистов;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изменение показателей прожиточного минимума, черты бедности и 
уровня безработицы.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 февраля года, предшествующего планируемому, Министерство с 
участием Министерства финансов и Министерства государственных доходов 
Республики Казахстан уточняет конкретный состав прогнозируемых 
показателей. В зависимости от особенностей планируемого периода прогноз 
основных показателей социально-экономического развития должен содержать 
наиболее важные экономические индикаторы развития на планируемый год, 
способные отражать прогнозируемые процессы.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Структура разделов среднесрочных и текущих (годовых) индикативных 
планов областей и городов Астаны и Алматы должна в основном 
соответствовать аналогичным разделам индикативных планов Правительства.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Определение состава показателей, исполнителей и источников 
финансирования мероприятий находится в компетенции акимов областей и 
городов Астаны и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Решение территориальных и межрегиональных проблем, относящихся к 
компетенции центральных исполнительных органов, должно включаться в 
Индикативный план Правительства.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4. Порядок и сроки разработки индикативных планов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Методическое руководство и координация работы с центральными и 
местными исполнительными органами по разработке индикативных планов 
осуществляются Министерством.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Разработка среднесрочного Индикативного плана Правительства 
начинается за два года до начала планируемого периода и осуществляется в 
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Первый год разработки: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 июня Министерством на основании приоритетов, целей и задач 
долгосрочных стратегических планов Правительства разрабатывается проект 
Концепции социально-экономического развития Республики Казахстан и прогноз 
макроэкономических показателей на среднесрочный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15 июня проект указанной Концепции направляется центральным и 
местным исполнительным органам Республики Казахстан для согласования;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проводит поэтапное согласование с заинтересованными 
сторонами отдельных спорных макроэкономических, межотраслевых и 
межтерриториальных аспектов и прогнозных показателей 
социально-экономического развития в планируемом среднесрочном периоде;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 сентября проект Концепции социально-экономического развития 
Республики Казахстан на среднесрочный период направляется для обсуждения 
на заседании Совета по экономической политике Республики Казахстан (далее 
- СЭП);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Второй год разработки: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 февраля Министерство рассылает окончательный вариант проекта 
Концепции социально-экономического развития Республики Казахстан на 
среднесрочный период всем участникам процесса разработки среднесрочного 
Индикативного плана;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совместно с заинтересованными министерствами, 
Национальным Банком Республики Казахстан (по согласованию) разрабатывает 
прогноз важнейших макроэкономических показателей на среднесрочный период, 
и до 1 апреля года, предшествующего планируемому, рассылает одобренный 
вариант прогноза всем участникам процесса разработки среднесрочного 
Индикативного плана;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центральные и местные исполнительные органы в недельный срок после 
получения названных показателей доводят эту информацию национальным 
компаниям, государственным организациям, привлекаемым к разработке 
Индикативного плана;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национальные компании, государственные организации на основе 
полученной информации самостоятельно формируют планы своего развития на 
среднесрочный период и сообщают соответствующим центральным и местным 
исполнительным органам о своих намерениях на будущий среднесрочный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 июня года, предшествующего планируемому, Министерство с участием 
министерств, агентств, Национального Банка (по согласованию) Республики 
Казахстан уточняет оценку основных социально-экономических показателей 
текущего года и прогноз на планируемый среднесрочный период и сообщает их 
всем участникам процесса разработки Индикативного плана;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центральные и местные исполнительные органы проводят поэтапное 
согласование с национальными компаниями, государственными организациями 
соответствующих разделов и уточнение прогнозов основных показателей 
развития, включаемые в среднесрочный Индикативный план, и обобщенную 
информацию сообщают Министерству не позднее 1 июля года, предшествующего 
планируемому периоду;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на основании информации, полученной от центральных и 
местных исполнительных органов, Национального Банка (по согласованию) 
обеспечивает обобщение и формирование проекта среднесрочного Индикативного 
плана.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23. Разработка текущих (годовых) Индикативных планов Правительства 
осуществляется ежегодно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 февраля года, предшествующего планируемому, Министерство на 
основании приоритетов, целей и задач среднесрочного Индикативного плана 
Правительства разрабатывает проект Концепции социально-экономического 
развития Республики Казахстан на планируемый год и прогноз важнейших 
макроэкономических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20 февраля года, предшествующего планируемому, Министерство 
проводит поэтапное согласование проекта Концепции социально-экономического 
развития Республики Казахстан и прогноз важнейших макроэкономических 
показателей на планируемый год центральным и местным исполнительным 
органам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 марта года, предшествующего планируемому, проект Концепции 
социально-экономического развития Республики Казахстан направляется для 
обсуждения на заседании СЭП;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до 1 апреля года, предшествующего планируемому, 
рассылает одобренный вариант Концепции социально-экономического развития и 
прогноз важнейших макроэкономических показателей всем участникам процесса 
разработки Индикативного плана;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центральные и местные исполнительные органы в недельный срок после 
получения названных показателей доводят эту информацию национальным 
компаниям, государственным организациям, привлекаемым к разработке 
Индикативного плана;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национальные компании, государственные организации на основе 
полученной информации самостоятельно формируют планы своего развития и 
сообщают соответствующим центральным и местным исполнительным органам о 
своих намерениях на будущий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 июня года, предшествующего планируемому, Министерство с участием 
министерств, агентств, Национального Банка (по согласованию) Республики 
Казахстан уточняет оценку важнейших макроэкономических показателей 
текущего года и прогноз на планируемый год и сообщает их всем участникам 
процесса разработки Индикативного плана;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центральные исполнительные органы проводят поэтапное согласование с 
национальными компаниями, государственными организациями соответствующих 
разделов и уточняют показатели развития, включаемые в Индикативный план, и 
обобщенную информацию сообщают Министерству не позднее 1 июля года, 
предшествующего планируемому;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акимы областей, городов Астаны и Алматы до 1 июля года, 
предшествующего планируемому, представляют в адрес Министерства основные 
направления социально-экономического развития, и уточненный прогноз 
основных показателей развития области (города) и расчеты-обоснования по 
ассигнованиям, выделяемым из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на основании информации, полученной от центральных и 
местных исполнительных органов, Национального Банка (по согласованию) 
обеспечивает обобщение и формирование проекта Индикативного плана.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5. Порядок рассмотрения и принятия индикативных планов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24. Рассмотрение и принятие среднесрочных индикативных планов 
происходит в следующие сроки: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проект Индикативного плана на среднесрочный период Министерством 
представляется Правительству Республики Казахстан (далее - Правительство) 
не позднее 1 августа года, предшествующего планируемому периоду;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после рассмотрения в Правительстве проекта Индикативного 
плана на среднесрочный период обеспечивает его доработку с участием 
центральных и местных исполнительных органов и окончательный вариант 
представляет на утверждение Правительству не позднее 15 августа года, 
предшествующего планируемому периоду;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планы развития национальных компаний на среднесрочный период 
рассматриваются отраслевыми министерствами и вносятся на утверждение 
Правительства в установленном порядке не позднее 15-дневного срока после 
принятия Парламентом Закона Республики Казахстан о республиканском бюджете 
на соответствующий финансовый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показатели планов развития национальных компаний на среднесрочный 
период отраслевые министерства в обязательном порядке согласовывают с 
Министерством;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согласования с Министерством и заинтересованными 
государственными органами проекты среднесрочных индикативных планов 
областей, городов Астаны и Алматы утверждаются акимами до 1 октября года, 
предшествующего планируемому.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25. Рассмотрение и принятие текущих индикативных планов 
осуществляется в следующие сроки: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Основные направления социально-экономического развития и прогноз 
важнейших показателей развития в планируемом году Министерством 
представляются Правительству не позднее 1 августа года, предшествующего 
планируемому;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после рассмотрения в Правительстве основных направлений 
социально-экономического развития и прогноза важнейших показателей 
развития обеспечивает их доработку с участием центральных и местных 
исполнительных органов и окончательный вариант представляет Правительству 
одновременно с проектом республиканского бюджета не позднее 1 сентября 
года, предшествующего планируемому;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утверждения Правительством основных направлений 
социально-экономического развития Министерство организовывает работу по 
разработке следующих разделов: План мероприятий Правительства, 
Государственные экономические регуляторы;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каждой группе показателей раздела "Государственные экономические 
регуляторы" принимаются отдельные постановления в пределах компетенции 
Правительства. Проекты постановлений Правительства по соответствующим 
государственным регуляторам вносят центральные исполнительные органы в 
установленном законодательством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дата представления в Правительство проектов постановлений по 
изменению государственных регуляторов, а также проекта Плана мероприятий 
Правительства не должна превышать 15 дней после утверждения Парламентом 
республиканского бюджета на соответствующий финансовый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планы развития национальных компаний рассматриваются отраслевыми 
министерствами и вносятся на утверждение Правительства в установленном 
порядке не позднее 15-дневного срока после утверждения Парламентом 
республиканского бюджета на соответствующий финансовый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показатели планов развития национальных компаний отраслевые 
министерства в обязательном порядке согласовывают с Министерством;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планы развития (тематику научно-исследовательских работ) 
государственных организаций рассматривают и утверждают отраслевые 
министерства в соответствии с ассигнованиями, предусмотренными в 
республиканском бюджете на их содержание или выполнение исследований по 
государственному заказу.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26. После согласования с Министерством и заинтересованными 
государственными органами проекты индикативных планов областей, городов 
Астаны и Алматы утверждаются акимами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основные направления социально-экономического развития, прогноз 
показателей развития области (города) до 1 октября года, предшествующего 
планируемому;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План мероприятий акима до 15 декабря года, предшествующего 
планируемому.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27. Основные направления социально-экономического развития, прогноз 
важнейших индикаторов, а также регулирующие документы подлежат после их 
принятия опубликованию.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6. Взаимоотношения индикативного и бюджетного планирования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28. Параметры индикативных планов социально-экономического развития 
Республики Казахстан, областей и городов Астаны и Алматы являются основой 
при формировании республиканского и местных бюджетов на соответствующий 
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 марта года, предшествующего планируемому, Министерство 
представляет в Министерство финансов Республики Казахстан и Министерство 
государственных доходов Республики Казахстан прогноз основных 
макроэкономических показателей для разработки проекта республиканского 
бюджета на соответствующий год, с последующим уточнением по итогам работы 
за первое полугодие.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7. Информационное обеспечение разработки индикативных планов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29. Информационное обеспечение индикативного планирования 
основывается на данных Агентства по статистике Республики Казахстан, 
мониторингов, осуществляемых центральными исполнительными органами, 
отчетов международных финансовых институтов и другой официальной 
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30. Министерство вправе получать от центральных и местных 
исполнительных органов, Национального Банка Республики Казахстан (по 
согласованию) информационно-статистические материалы, необходимые для 
разработки индикативных планов социально-экономического развития
и анализа хода их реализации в установленные настоящими Правилами сроки.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8. Контроль за реализацией индикативных планов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31. Министерство осуществляет контроль за реализацией текущих 
индикативных планов.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32. Министерство ежеквартально информирует Правительство о состоянии 
социально-экономического развития страны и исполнении Плана мероприятий по 
реализации Программы действий Правительства и вносит в установленном 
порядке предложения по корректировке отдельных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33. Правительство информирует Президента Республики Казахстан о 
состоянии развития экономики и социальной сферы и принимаемых мерах по 
решению важнейших проблем.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
              Склярова И.В.)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