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888e" w14:textId="5818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временном вывозе вооружения и экспорте боеприпасов Вооруженных Сил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2000 года N 441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своевременной и качественной подготовки к участию в совместном командно-штабном учении "Южный щит Содружества-2000", проводимом на территории Республики Таджикистан в период с 27 марта по 3 апреля 2000 года,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государственных доходов Республики Казахстан обеспечить в установленном законодательством порядке освобождение от обложения таможенными пошлинами и налогами временно вывозимого вооружения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Разрешить Министерству обороны Республики Казахстан экспорт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боеприпасов согласно приложению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Таможенному комитету Министерства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в установленном законодательством порядке обеспечить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таможенное оформление вооружения и боеприпасов, указанных в пунктах 1 и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25 марта 2000 года N 441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Перечень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вооружения, вывозимого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 совместное командно-штабное 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"Южный щит Содружества-2000"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 !  Наименование вооружения     !   Заводской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 !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 !              2               !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 автомат АКС-74                   N 1867743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бинокль Б-6х30                   N 9011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бинокль ночной БН-1             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 автомат АКС-74                   N 1856722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бинокль Б-10х50                  N КС 14527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 автомат АКС-74                   N 1869145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бинокль Б-6х30                   N 0091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бинокль ночной БН-1              N т1819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 автомат АКС-74                   N 1864046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бинокль Б-6х30                   N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бинокль ночной БН-1              N т3741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 автомат АКС-74                   N 1063260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   автомат АКС-74                   N 1859526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7   автомат АКС-74                   N 1861829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8   автомат АКС-74                   N 1858801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бинокль Б-6х30                   N 1905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бинокль ночной БН-1              N 23Ж11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9   автомат АКС-74                   N 237587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гранатомет подствольный ГП-25    N 334091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10   автомат АКС-74Н2                 N 2694630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гранатомет подствольный ГП-25    N 335623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прицельное устройство НСПУ       N Ф02717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11   автомат АКС-74                   N 6598700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12   автомат АКС-74                   N 255901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13   автомат АКС-74Н2                 N 3431864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гранатомет подствольный ГП-25    N 645564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прицельное устройство НСПУ       N Ф00770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14   автомат АКС-74                   N 1846999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гранатомет подствольный ГП-25    N 5023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15   автомат АКС-74                   N 1862120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16   автомат АКС-74                   N 1858423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17   автомат АКС-74                   N 279398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гранатомет подствольный ГП-25    N 545614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18   автомат АКС-74Н2                 N 3421938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гранатомет подствольный ГП-25    N 645150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прицельное устройство НСПУ       N У1232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19   автомат АКС-74                   N 227377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20   автомат АКС-74                   N 237316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21   автомат АКС-74                   N 154687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22   автомат АКС-74                   N 6609878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бинокль Б-6х30                   N 8825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23   автомат АКС-74                   N 680260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гранатомет подствольный ГП-25    N 4952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24   автомат АКС-74Н2                 N 3431830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гранатомет подствольный ГП-25    N 649217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прицельное устройство НСПУ       N 1478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25   автомат АКС-74                   N 225930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26   автомат АКС-74                   N 6603691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27   автомат АКС-74                   N 6599688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гранатомет подствольный ГП-25    N 4574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28   автомат АКС-74Н2                 N 2601992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гранатомет подствольный ГП-25    N 4947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прицельное устройство НСПУ       N 1259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29   автомат АКС-74                   N 1058559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30   автомат АКС-74                   N 1859934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31   автомат АКС-74                   N 1864001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гранатомет подствольный ГП-25    N 25645264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32   автомат АКС-74Н2                 N 3431895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гранатомет подствольный ГП-25    N 225261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прицельное устройство НСПУ       N Я02860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33   автомат АКС-74                   N 1880492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34   автомат АКС-74                   N 661158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35   автомат АКС-74                   N 809449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36   автомат АКС-74                   N 1860125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бинокль Б-10х50                  N 103617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37   автомат АКС-74Н2                 N 2697507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гранатомет подствольный ГП-25    N 649075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прицельное устройство НСПУ       N Ф02493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38   автомат АКС-74                   N 1859896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39   автомат АКС-74                   N 1863917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40   автомат АКС-74                   N 1861760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гранатомет подствольный ГП-25    N 649284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41   автомат АКС-74Н2                 N 3214735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гранатомет подствольный ГП-25    N 3004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прицельное устройство НСПУ       N Ф00119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42   автомат АКС-74                   N 237698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43   автомат АКС-74                   N 1852839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44   автомат АКС-74                   N 1865772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гранатомет подствольный ГП-25    N 649177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45   автомат АКС-74Н2                 N 3374385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гранатомет подствольный ГП-25    N 4953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прицельное устройство НСПУ       N 804171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46   автомат АКС-74                   N 1871315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47   автомат АКС-74                   N 1860985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48   автомат АКС-74                   N 1859942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49   пулемет РПКС-74                  N СА1013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50   пулемет РПК-74Н2                 N СН8741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 1ПН-58                    N И13127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51   пулемет РПК-74Н2                 N ОН8776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 1ПН-58                    N С14867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52   пулемет РПКС-74                  N СО4757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53   пулемет РПК-74Н2                 N БТ7473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 1ПН-58                    N 06854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54   пулемет РПКС-74                  N ХХ4538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55   пулемет РПКС-74                  N ХХ5091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56   пулемет РПКС-74                  N СА1394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57   пулемет РПКС-74                  N ХХ4783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58   снайперская винтовка СВД         N 02472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 ПСО                       N 51785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прицельное устройство НСПУ       N Ф02061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59   снайперская винтовка СВД         N 19978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 ПСО                       N 51840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прицельное устройство НСПУ       N Я03323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60   снайперская винтовка СВД         N 02227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 ПСО                       N 63581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прицельное устройство НСПУ       N 506327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61   снайперская винтовка СВД         N 214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 ПСО                       N 52806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прицельное устройство НСПУ       N Я02959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62   снайперская винтовка СВД         N 21513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 ПСО                       N 51639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прицельное устройство НСПУ       N Я02820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63   снайперская винтовка СВД         N 26809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 ПСО                       N 51314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64   гранатомет РПГ-7Д                N СГ109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 ПГО-7В                    N ХВ07556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65   гранатомет РПГ-7Д                N КА175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 ПГО-7В                    N 608752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66   гранатомет РПГ-7Д                N КА711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 ПГО-7В                    N 75508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67   гранатомет РПГ-7Д                N АД377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 ПГО-7В                    N 2101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68   гранатомет РПГ-7Д                N КА161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 ПГО-7В                    N 41924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69   гранатомет РПГ-7Д                N ГГ462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 ПГО-7В                    N 77737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70   гранатомет РПГ-7Д                N СП112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 ПГО-7В                    N 85085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71   гранатомет РПГ-7Д                N КА615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 ПГО-7В                    N 61803741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72   гранатомет РПГ-7Д                N СТ153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прицел ПГО-7В                    N 83934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25 марта 2000 года N 441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боеприпасов, вывозимых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на совместное командно-штабное 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"Южный щит Содружества-2000"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Nп/п!    Наименование боеприпасов     !     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 Патроны 5,45 мм                      1620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    Патроны 7,62 мм                       440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    Гранаты к РПГ-7Д                       48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    Ручные гранаты РГД-5                   50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    Гранаты к ГП-25                        54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