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c37d" w14:textId="1c4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учета безработных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2000 года N 444 Утратило силу - постановлением Правительства РК от 19 июня 2001 г. N 836 ~P010836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регистрации и учета безработных.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Республики Казахстан по статистике совместно с 
Министерством труда и социальной защиты населения Республики 
Казахстан разработать и утвердить формы статистической отчетности по учету 
граждан, обратившихся по вопросам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Премьер-Министра
  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 Республики Казахстан 
                                              от 27 марта 2000 года N 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Правила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регистрации и учета безработных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определяют порядок регистрации и учета безработных 
и граждан, обратившихся за содействием в трудоустройстве в уполномоченный 
орган по вопросам занятости, а также к физическим и юридическим лицам 
любой формы собственности, занимающимся трудовым посредничеством (далее - 
Правила), в соответствии с Законом Республики Казахстан от 30 декабря 1998 
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Z980341_ </w:t>
      </w:r>
      <w:r>
        <w:rPr>
          <w:rFonts w:ascii="Times New Roman"/>
          <w:b w:val="false"/>
          <w:i w:val="false"/>
          <w:color w:val="000000"/>
          <w:sz w:val="28"/>
        </w:rPr>
        <w:t>
  "О занятости населения".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Граждане Республики Казахстан, иностранные граждане и лица без 
гражданства, постоянно проживающие на территории Республики Казахстан 
(далее - граждане), за содействие в трудоустройстве имеют право обращаться 
в уполномоченные органы по вопросам занятости, а также к физическим и 
юридическим лицам любой формы собственности, занимающимся трудовым 
посредничеством.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 безработным относятся граждане в трудоспособном возрасте, не 
имеющие работы, готовые трудиться.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Уполномоченный орган по вопросам занятости на городском, районном 
в городах, районном уровнях (далее - уполномоченный орган), а также 
физические и юридические лица любой формы собственности, занимающиеся 
трудовым посредничеством, регистрируют и ведут учет граждан и безработных 
из числа обратившихся.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Уполномоченные органы формируют базу данных по физическим и 
юридическим лицам любой формы собственности, занимающимся трудовым 
посредничеством.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2. Порядок регистрации и учета граждан и безработных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 обращении граждан в уполномоченный орган, к физическим и 
юридическим лицам любой формы собственности, занимающимся трудовым 
посредничеством, представляют следующие документы для регистрации: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паспорт (удостоверение личности), трудовая книжка или документ, 
заменяющий 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документы об образовании, в случае их отсутствия, документы, 
удостоверяющие профессиональную квалификацию.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 основании документов, указанных в пункте 5 настоящих Правил, 
уполномоченный орган, а также физические и юридические лица любой формы 
собственности, занимающиеся трудовым посредничеством, регистрируют 
безработных из числа обратившихся граждан путем занесения сведений в 
компьютерную базу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Уполномоченный орган, а также физические и юридические лица любой 
формы собственности, занимающиеся трудовым посредничеством, открывают 
карточку персонального учета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Форма карточки персонального учета граждан (далее - карточка) 
утверждается Министерством труда и социальной защиты населения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Снятие безработного с учета производится в связи с 
трудоустройством, а также в случае не посещения им уполномоченного органа, 
а также физических и юридических лиц, занимающихся трудовым 
посредничеством, в течение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Сведения о работе, проводимой с гражданами по вопросу их 
трудоустройства (направление к работодателям, на общественные работы, 
профессиональная ориентация, направление на профессиональное обучение 
безработных), сохраняются в компьютерной базе данных и вносятся в карточку.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Учет граждан, обратившихся за содействие в трудоустройстве, и 
безработных из их числа, по компьютерной базе данных и карточкам ведется 
раздельно.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3. Порядок представления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статистической отчетности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Физические и юридические лица любой формы собственности, 
занимающиеся трудовым посредничеством, составляют статистическую 
отчетность за месяц, квартал и представляют в уполномоченные органы по 
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избежание двойного учета безработных физические и юридические лица 
любой формы собственности, занимающиеся трудовым посредничеством, вместе 
со статистическим отчетом представляют в уполномоченный орган по вопросам 
занятости списки зарегистрированных ими и поставленных на учет безработных 
с целью их идентификации с безработными, состоящими на учете в 
уполномоченном органе 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Уполномоченные органы по вопросам занятости составляют 
государственную статистическую отчетность за месяц, квартал, делают 
сводный отчет с учетом данных физических и юридических лиц любой формы 
собственности, занимающихся трудовым посредничеством, и представляют его в 
уполномоченный орган по вопросам занятости на областном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Уполномоченный орган по вопросам занятости на областном уровне 
представляет государственную статистическую отчетность за месяц, квартал в 
центральный исполнительный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Центральный исполнительный орган представляет статистическую 
отчетность в государственный статистический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Формы отчетов и сроки их представления устанавливаются Агентством 
Республики Казахстан по статистике в соответствии с законодательством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    Миць О.Я.)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