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aa22" w14:textId="377a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Израиль о сотрудничестве в области стандартизации, метрологии и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2000 года N 459. Утратило силу постановлением Правительства Республики Казахстан от 27 июня 2009 года N 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27.06.2009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достигнутых договоренностей о заключении Соглашения между Правительством Республики Казахстан и Правительством Государства Израиль о сотрудничестве в области стандартизации, метрологии и сертификации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Государства Израиль о сотрудничестве в области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провести с участием Министерства иностранных дел Республики Казахстан переговоры с израильской стороной о подписании вышеуказанного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Школьника Владимира Сергеевича - Министра энергетики, 
индустрии и торговли Республики Казахстан подписать от имени Правительства Республики Казахстан Соглашение между Правительством Республики Казахстан и Правительством Государства Израиль о сотрудничестве в области стандартизации, метрологии и сертификации, разрешив ему вносить в проект Соглашения изменения и дополнения, не имеющие принципиального характера. 4. Настоящее постановление вступает в силу со дня подписания. Первый заместитель Премьер-Министра Республики Казахстан Соглашение между Правительством Республики Казахстан и Правительством Государства Израиль о сотрудничестве в области стандартизации, метрологии и сертификации Правительство Республики Казахстан и Правительство Государства Израиль, именуемые в дальнейшем Сторонами, с целью устранения технических барьеров в экономических и торговых отношениях, понимая возрастающее значение международных стандартов в условиях мирового рынка,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развивать сотрудничество в области стандартизации, метрологии и сертификации с целью защиты прав потребителей, обеспечения подтверждения безопасности взаимопоставляемой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настоящего Соглашения будут руководствоваться действующими законодательствами государств Сторон, не нанося ущерба интересам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развивать сотрудничество в области стандартизации, метрологии и сертификации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расширения применения международных стандартов во взаимной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национальных стандартов Сторон на взаимопоставляемую продукцию и методов оценки ее соответствия с международными стандартами 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взаимного представления нормативных и справочных документов по стандартизации, метрологии и сертификации на согласованных условиях, оказания метрологических услуг по проведению государственных испытаний, поверке средств измерений, созданию совместных метрологических и испытательных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взаимного признания в порядке, установленном Сторонами, организаций, которые проводят аккредитацию поверочных, испытательных и калибровочных лабораторий, центров, а также аккредитованных этими организациями лабораторий и центров, осуществляющих испытания, поверку и калибровку средств измерений по взаимосогласованным процедурам;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взаимного признания в порядке, установленном Сторонами, органов по сертификации, испытательных лабораторий и центров, а также сертификатов соответствия и знаков соответствия на взаимопоставляемую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разработают согласованный перечень взаимопоставляемой продукции, соответствующих нормативных правовых актов и действующих нормативных документов на продукцию и образцов сертификатов соответствия товаров нормативным документам, и будут информировать об этом Таможенные органы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взаимодействовать в подготовке и повышении квалификации кадров, обмене специалистами, установлении прямых связей между хозяйствующими субъектами государств Сторон и создавать благоприятные условия для этого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работ, предусмотренных настоящим Соглашением, и их реализация возлагаются: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на Комитет по стандартизации, метрологии и сертификации Министерства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Израиль - на Министерство индустрии и торговли Государства Израиль.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официальных наименований уполномоченных органов, Стороны незамедлительно уведомят об этом друг друга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направлениях, предусмотренных статьей 3 настоящего Соглашения, будет осуществляться на основе совместных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при необходимости, будут создавать совместные рабочие группы, в целях реализации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обеспечивать конфиденциальность получаемой документации и информации о работах, проводимых в рамках настоящего Соглашения, если передающая Сторона оговаривает их конфиденциальность.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информация может быть передана третьему государству только при согласии Стороны, предоставившей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несут никакой ответственности за претензии третьей стороны, включая физические и юридические лица сторон, связанные с реализацией настоящего Соглашения по сертификации товаров взаимной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обязательств, принятых Сторонами в соответствии с другими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связанные с выполнением и толкованием положений настоящего Соглашения, решаются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пять лет и вступает в силу с даты последнего уведомления одной из Сторон о выполнении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автоматически продлевается на следующий пятилетний период, если ни одна из Сторон за шесть месяцев до истечения срока действия настоящего Соглашения не уведомит в письменной форме другую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вноситься изменения и дополнения по взаимному согласию Сторон,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______"__"__________ года в двух подлинных экземплярах, каждый на казахском, иврите,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относительно толкования положений настоящего Соглашения Стороны будут руководствоваться текстом на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Правительство Республики Казахстан За Правительство Государства Израиль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Умбетова А.М.,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