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464d" w14:textId="5ad4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сокращении расходов и кредитования республиканского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2000 года N 469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26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системе", в связи с превышением установленного дефицита республиканского бюджета вследствие снижения поступлений доходных источников в ходе его исполнения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Сократить на 7,2 процента общую сумму расходов и кредитования республиканского бюджета на 1999 год, утвержденного Законом Республики Казахстан от 16 декабря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1999 год" и принятого к исполнению постановлением Правительства Республики Казахстан от 25 декабря 1998 года N 1334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1999 год"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постановлению Правительства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30 марта 2000 года N 469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Расходы и кредитование республиканского бюджета на 1999 год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(отклонение от уточненного бюджета)*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Функциональная группа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Подфункция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Гос. учреждение         Наименование                       Сумма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                                              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              2  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Расходы и кредитование                        -25 211 869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Расходы                                       -21 257 814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 Государственные услуги общего характера        -3 595 026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 Представительные, исполнительные и другие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органы, выполняющие общие функции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государственного управления                      -132 932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101         Администрация Президента Республики Казахстан     -76 236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-61 606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Аппарат центрального органа                       -61 606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     Изготовление государственных наград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документов к ним                                -14 630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102         Хозяйственное управление Парламента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-10 855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-10 855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Аппарат центрального органа                       -10 855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104         Канцелярия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   -283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   -283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Аппарат центрального органа                          -283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406         Счетный комитет по контролю за 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       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     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Аппарат центрального органа                            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637         Конституционный Совет Республики Казахстан           -339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   -339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Аппарат центрального органа                          -339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690         Центральная избирательная комиссия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-42 921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 -3 708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Аппарат центрального органа                        -3 708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Проведение выборов                                -39 214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31   Проведение выборов депутатов Сената Парламента     -2 846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32   Проведение выборов депутатов Мажилиса Парламента  -10 797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33   Проведение выборов депутатов Маслихатов           -25 571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694         Управление Делами Президента Республики Казахстан  -2 294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 -1 256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Аппарат центрального органа                        -1 256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Программа государственных проектов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первоочередным объектам                            -1 038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30   Строительство первоочередных объектов в г. Астане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31   Обеспечение функционирования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резиденций            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32   Обслуживание официальных делегаций                 -1 038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33   Содержание правительственных зданий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Приобретение административного комплекса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Финансовая деятельность                        -2 728 622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         Министерство финансов Республики Казахстан     -1 560 222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 -137 718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 Аппарат центрального органа                       -46 237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   Аппарат территориальных органов                   -91 481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      Информационно-вычислительное обслуживание         -12 980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Проведение переписи государственных служащих         -978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Ведение реестра государственной собственности        -401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Хранение драгоценных металлов                        -217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 Оплата банковских услуг, за 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клиринговой связью, электронной почтой,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внутризоновыми каналами связи                    -191 731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     Оплата услуг консультантов по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собственности и связанных с 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споров                                            -67 398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     Обеспечение финансовых органов нормативными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правовыми актами                                  -12 173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38      Модернизация Казначейства                        -812 266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-799 086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81  Реализация проекта за счет софинансирования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  -13 181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     Создание автоматизированной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государственных финансах                           -893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     Автоматизация процесса формирования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государственного бюджета                           -1 330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48      Развитие финансового сектора и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предприятий                                       -90 959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  -90 959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49      Техническая поддержка государственных органов    -231 176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-231 176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219         Министерство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 -1 163 969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 -417 247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 -13 202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 -154 749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Аппарат Комитета налоговой полиции                -17 533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Аппарат территориальных органов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налоговой полиции                                 -17 838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Аппарат Таможенного комитета                      -88 954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Аппарат территориальных органов 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комитета                                         -124 971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Проведение процедур реорганизации и банкротства    -2 940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Печатание акцизных марок                         -407 329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Развитие финансового сектора                     -316 659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-316 659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Обеспечение фискальных органов нормативными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правовыми актами                                  -19 794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311          Агентство Республики Казахстан по инвестициям      -1 439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   -124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   -124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Проведение рекламно-информационной работы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привлечению инвестиций                             -1 316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610          Агентство Республики Казахстан по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закупкам                                             -387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   -387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   -387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660          Национальная комиссия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ценным бумагам                                     -2 605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 -2 605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-2 605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Внешнеполитическая деятельность                  -265 697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204          Министерство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-265 697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 -1 153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   -255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4  Аппарат органов в других странах (посольства,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представительства, дипломатические миссии)           -898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Обеспечение политических, торгово-экономических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интересов страны                                  -34 849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Исполнительный секретариат СНГ                     -1 146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Межгосударственный экономический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Экономического союза                               -3 425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Интеграционный комитет                             -7 887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Исполнительный комитет координации транспортного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совещания Министров транспорта стран-членов СНГ       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Межгосударственный авиационный комитет               -625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36  Межгосударственный экологический Совет               -226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37  Экономический суд СНГ                              -1 169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38  Межпарламентская Ассамблея                         -1 860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Межгосударственный совет по стандартизации,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метрологии и сертификации                             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40  Статистический комитет СНГ                         -1 038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42  Межгосударственный совет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природного и техногенного характера                  -369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43  Межгосударственный совет по геодезии, картографии,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кадастру и дистанционному зондированию                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44  Межгосударственный совет по нефти и газу             -237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45  Межгосударственный совет по гидрометеорологии         -45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46  Секретариат межгосударственного совета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СНГ по сотрудничеству в машиностроении               -533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47  Межпарламентский комитет Республики Беларусь,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Казахстан, Кыргызской Республики,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Российской Федерации                                 -972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48  Евроазиатское объединение угля и металла             -861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49  Совет в области химии и нефтехимии                   -169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50  Объединенный банк данных спецслужб стран СНГ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борьбе с организованной преступностью              -1 262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51  Исполнительный комитет Межгосударственного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Казахстан,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Республики Узбекистан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52  Международный фонд спасения Арала                 -12 840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Участие в международных организациях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Межгосударственная комплексная медико-социальная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программа воинов-интернационалистов                  -510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Межгосударственная радионавигационная программа      -320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Мемориальный комплекс "Брестская крепость-герой"     -816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 Консульские услуги по оформлению документов        -1 472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     Приобретение недвижимости для загранучреждений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МИДа за рубежом                                  -226 576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-226 576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     Фундаментальные и прикладные научные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исследования                                     -424 617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101         Администрация Президента Республики Казахстан      -1 489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     Прогнозно-аналитическое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стратегических аспектов внутренней и внешней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политики государства                               -1 489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Казахстанский институт стратегических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исследований                                       -1 489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         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-339 125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 -1 521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-1 448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Аппарат специального представительства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космодроме "Байконур"                                 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Фундаментальные и прикладные научно-технические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программы                                        -303 142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Национальная Академия наук Республики Казахстан    -1 010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Государственные премии и стипендии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науки, техники и образования                       -1 550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Фундаментальные и прикладные научные исследования-300 573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Обеспечение доступности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информации                                        -30 797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     Хранение научно-исторических ценностей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     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Музей им. К.Сатпаева                                  -18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Аттестация научных кадров                          -3 647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208         Министерство обороны Республики Казахстан         -17 500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Прикладные научные исследования и опытно-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конструкторские работы оборонного характера       -17 500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Прикладные научные исследования и опытно-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конструкторские работы оборонного характера       -17 500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        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-32 571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Прикладные научные исследования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сельского, водного (разработка водного кадастра)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лесного хозяйства и охраны окружающей среды     -32 571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сельского хозяйства                               -32 571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         Министерство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-1 100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41    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транспорта и коммуникаций                          -1 100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транспорта и коммуникаций                          -1 100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218         Министерство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окружающей среды Республики Казахстан              -7 460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Прикладные научные исследования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охраны окружающей среды и геологии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недр                                               -7 460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охраны окружающей среды                            -2 982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геологии использования недр                        -4 478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-18 331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   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образования и здравоохранения                     -18 331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образования                                        -3 370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                                   -14 901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Национальный центр проблем туберкулеза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    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230         Министерство культуры,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согласия Республики Казахстан                          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     Прикладные научные исследования в области культуры     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Прикладные научные исследования в области культуры     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232         Министерство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   -856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   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энергетики, индустрии, строительства, стандартизации,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сертификации, метрологии и систем качества           -547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Прикладные научные исследования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энергетики                                           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сертификации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Прикладные научные исследования в области метрологии -286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36  Прикладные научные исследования в области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качества                                             -144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     Научные исследования в области микрографии           -309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Институт микрографии                                 -309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308         Агентство Республики Казахстан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ситуациям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Прикладные научные исследования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чрезвычайных ситуаций природного и техногенного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характера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чрезвычайных ситуаций природного и техногенного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характера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604         Агентство по стратегическому 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    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Прикладные научные исследования в области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государственного управления                         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606         Агентство Республики Казахстан по статистике         -800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32    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информационной системы                               -800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информационной системы                               -800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647         Национальный научно-технический центр              -5 304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Фундаментальные научные исследования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информационной и национальной безопасности         -5 304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Национальный научно-технический центр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Институт прикладной математики                     -3 702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Институт специального технического исследования      -620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Институт эргономики                                  -982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     Планирование и статистическая деятельность        -33 441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603         Агентство Республики Казахстан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планированию                                         -813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   -813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   -813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604         Агентство по стратегическому 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   -124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   -124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   -124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606         Агентство Республики Казахстан по статистике      -32 503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уровне -5 302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-3 895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  -1 407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      Информационно-вычислительное обслуживание          -5 862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Проведение переписи населения                     -12 193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Создание информационно-статистических баз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социально-экономическом положении республики     -9 146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Информационно-статистические центры                -4 274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Создание информационно-статистических баз данных   -4 872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             Общие кадровые вопросы                             -6 847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608         Агентство Республики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службы                             -6 847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 -6 847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-6 847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Прочие государственные услуги общего характера     -2 870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-2 870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уровне -2 870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-2 870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        Оборона                                          -525 432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Военные нужды                                    -493 179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         Министерство обороны Республики Казахстан        -478 331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 -34 463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 -11 072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4  Аппарат органов в других странах (посольства,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представительства, дипломатические миссии)         -3 122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Аппарат военных комиссариатов                     -20 269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      Содержание воинских частей                       -262 724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Воинские части сил общего назначения              -59 503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Воинские части сил охраны государственной границы -87 251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Воинские части сил воздушной обороны              -35 955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Воинские части специального назначения            -80 014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Международное сотрудничество в области обороны     -9 310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Международное сотрудничество в области обороны     -4 766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Международное сотрудничество в области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границы                            -4 544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Обеспечение деятельности воинских частей          -26 710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Инженерно-техническое обеспечение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Обеспечение вооружением, техникой и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средствами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Обеспечение продуктами питания воинских частей        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Обеспечение медикаментами воинских частей            -204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Обеспечение горюче-смазочными материалами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воинских частей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Обеспечение обмундированием и массовыми средствами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гигиены воинских частей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36  Обеспечение связью воинских частей                   -417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37  Перевозки грузов                                   -7 549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38  Жилищно-коммунальные услуги для воинских частей   -18 522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40  Перевозки личного состава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 Обеспечение деятельности воинских частей сил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границы                          -145 125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Инженерно-техническое обеспечение                 -11 000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Обеспечение вооружением, техникой и другими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средствами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Обеспечение продуктами питания воинских частей    -60 000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Обеспечение медикаментами воинских частей          -5 000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Обеспечение горюче-смазочными материалами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воинских частей                                   -30 000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Обеспечение обмундированием и массовыми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средствами гигиены воинских частей                -31 620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36  Обеспечение связью воинских частей                 -2 100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37  Жилищно-коммунальные услуги для воинских частей      -404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38  Межгосударственные перевозки                       -5 000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678         Республиканская гвардия Республики Казахстан      -14 848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уровне   -135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   -135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      Содержание воинских частей                        -14 713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Воинские части                                    -14 713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Организация работы по чрезвычайным ситуациям      -32 254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308         Агентство Республики Казахстан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ситуациям                                         -32 254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уровне -8 547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   -980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  -7 367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      Информационно-вычислительное обслуживание          -4 114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Ликвидация чрезвычайных ситуаций природного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техногенного характера                             -8 490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Республиканский оперативно-спасательный отряд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Алматы                                             -69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Воинская часть в г. Караганде                      -3 356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Воинская часть в г. Узунагаш Алматинской области   -2 282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Воинская часть гражданской обороны в г. Узунагаш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Алматинской области                                -2 783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Эксплуатация и развитие объектов селезащиты       -11 103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"Казселезащита"                                    -4 090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Развитие объектов селезащиты                       -7 013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Общественный порядок и безопасность              -605 486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Правоохранительная деятельность                  -952 898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         Министерство внутренних дел Республики Казахстан -952 898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 -278 588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 -22 542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 -256 046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      Оплата труда адвокатов на следствии                -1 586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21      Охрана общественного порядка и обеспечение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общественной безопасности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-36 819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Соединения и части внутренних войск               -36 819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     Содержание осужденных и следственно-арестованных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лиц                                              -196 243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Исправительные учреждения и следственные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изоляторы                                        -196 243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Программа по борьбе с наркотизмом                    -212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Государственный проект 3                         -292 450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-292 450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 Изготовление паспортов и удостоверений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граждан Республики Казахстан                     -147 000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     Укрепление материально-технической базы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Правовая деятельность                            -460 306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         Министерство юстиции Республики Казахстан        -460 306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-15 820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-5 275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 -10 546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Отправление правосудия                           -109 550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Военные суды                                       -6 119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Областные, Астанинский и Алматинский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суды                                              -44 622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Районные суды                                     -58 810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Проведение судебных экспертиз                      -1 449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Центр судебной экспертизы                          -1 449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Оказание юридических услуг населению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регистрации актов гражданского состояния           -4 463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Районные ЗАГСы                                     -4 463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Обеспечение правовой информацией                   -8 625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     Защита интересов государства в судах               -2 953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     Оплата труда адвокатов за участие в суде              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     Поддержка единой республиканской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регистрации недвижимого имущества                -113 945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-108 705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81  Реализация проекта за счет софинансирования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 республиканского бюджета                        -5 240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     Поддержка правовой реформы                       -203 406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-168 471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81  Реализация проекта за счет софинансирования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  -34 935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Судебная деятельность                                -290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501         Верховный Суд Республики Казахстан                   -290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   -290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   -290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     Деятельность по обеспечению законности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правопорядка                                      -48 814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502         Генеральная Прокуратура Республики Казахстан      -46 225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-38 167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-5 983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 -32 184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Ведение криминального и оперативного учетов        -8 058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Центр правовой статистики информации               -8 058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609         Государственная комиссия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борьбе с коррупцией                             -2 589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 -2 589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-2 589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     Деятельность по обеспечению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личности, общества и государства                  856 822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        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899 312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-171 259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-78 130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  -93 128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  Аппарат органов в других странах (посольства,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представительства, дипломатические миссии)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      Оплата труда адвокатов на следствии                 -5 000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     Обеспечение правительственной связью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органов                           -71 678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Агентство правительственной связи                 -71 678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Борьба с терроризмом                              -20 017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Служба "А"                                        -20 017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Государственный проект 2                        1 167 266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 1 167 266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611         Агентство Республики Казахстан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государственных секретов                             -908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   -908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   -908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680         Служба охраны Президента Республики Казахстан     -41 581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-41 581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 -10 023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Аппарат по обеспечению охранных мероприятий       -31 558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     Образование                                      -705 860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Начальное и среднее образование                  -195 021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         Министерство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-30 912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     Субсидирование общеобразовательного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  -30 912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         Министерство здравоохранения,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спорта Республики Казахстан                      -164 109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     Государственная поддержка одаренных детей         -33 935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Шымкентская республиканская военная школа-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интернат                                           -7 403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Карагандинская республиканская военная школа-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интернат                                           -3 686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Алматинская республиканская военная школа-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интернат им. Б.Момышулы                           -3 532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Республиканская казахская средняя музыкальная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школа-интернат им. Жубанова                        -4 325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Республиканская специальная физико-математическая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школа-интернат                                     -2 711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Республиканская школа-интернат с углубленным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изучением казахского языка                         -3 645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36  Республиканская школа-интернат для одаренных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спорте детей им. Х.Мунайтпасова                    -1 023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37  Республиканская школа-интернат для одаренных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спорте детей им. К.Ахметова                        -7 609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33     Государственная поддержка школьных экспериментов  -17 618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34     Проведение школьных олимпиад                           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61     Обеспечение учебниками учащихся общеобразовательных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учреждений                                       -305 382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Приобретение и доставка учебников для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 регионов                                       -82 398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-222 984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62     Информатизация системы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  192 835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Информатизация системы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 за счет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источников                                        -35 050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  227 885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     Среднее специальное образование                   -67 295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         Министерство внутренних дел Республики Казахстан   -6 484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7     Подготовка кадров в средних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учебных заведениях на республиканском уровне       -6 484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Актюбинский юридический колледж                      -695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Акмолинский юридический колледж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Павлодарский юридический колледж                   -2 021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Шымкентский юридический колледж                    -1 704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Семипалатинский юридический колледж                -1 896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Алматинский юридический колледж                      -167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         Министерство обороны Республики Казахстан         -10 162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      Подготовка кадров в средних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учебных заведениях на республиканском уровне      -10 162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Кадетский корпус, Северо-Казахстанская область     -6 300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Военный колледж спорта г. Алматы                     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Филиал военного колледжа спорта, г. Щучинск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Северо-Казахстанской области                          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Республиканская школа "Жас улан" им. генерала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С. Нурмагамбетова                                  -3 711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спорта Республики Казахстан                     -50 649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      Подготовка кадров в средних специальных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заведениях на республиканском уровне              -50 649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     Переподготовка кадров                             -46 785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104         Канцелярия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    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     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Переподготовка кадров для выполнения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функций                                               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         Министерство внутренних дел Республики Казахстан     -531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    -531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Училище первоначальной подготовки                    -531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         Министерство иностранных дел Республики Казахстан  -4 733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  -4 733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5  Переподготовка кадров аппарата                     -4 733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        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6  Переподготовка кадров государственных учреждений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        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    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     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6  Переподготовка кадров государственных учреждений      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         Министерство финансов Республики Казахстан           -203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    -203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5  Переподготовка кадров аппарата                       -203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219         Министерство государственных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5  Переподготовка кадров аппарата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         Министерство юстиции Республики Казахстан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6  Переподготовка кадров государственных учреждений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-37 798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 -37 798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6  Переподготовка кадров государственных учреждений  -37 798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308         Агентство Республики Казахстан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ситуациям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6  Переподготовка кадров государственных учреждений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606         Агентство Республики Казахстан по статистике         -240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      Переподготовка кадров на республиканском уровне      -240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5  Переподготовка кадров аппарата                       -240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608         Агентство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государственной службы                             -3 157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     Переподготовка кадров на республиканском уровне    -3 157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Академия государственной службы при Президенте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-3 157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             Высшее образование                               -389 755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         Министерство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 -6 408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  Подготовка кадров в высших учебных заведениях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  -6 408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Костанайский юридический институт                    -807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Высшее военное училище внутренних войск,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Петропавловск                                   -2 784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Академия Министерства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 -2 817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Карагандинский юридический институт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         Министерство науки и высшего образования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-265 563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 -265 563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внутри страны по государственному образовательному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заказу (грант)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Подготовка кадров в высших учебных заведениях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Подготовка кадров в Казахском государственном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университете им. Аль-Фараби                      -23 586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Подготовка кадров в Международном Казахско-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Турецком университете им. Х.А.Яссави              -8 377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91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внутри страны                                   -230 183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97  Выплата комиссионного вознаграждения (интереса)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банку-агенту за обслуживание процесса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кредитования                                      -3 417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         Министерство обороны Республики Казахстан        -48 518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 -48 518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Высшее военное командное пограничное училище,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Алматы                                        -22 902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Высшее военно-летное училище, г. Актюбинск        -8 616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Военный факультет при Академии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авиации, г. Алматы                                -2 727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Военная академия, г. Алматы                      -14 274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219         Министерство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   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     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Академия налоговой полиции                           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-48 024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  -48 024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внутри страны по государственному образовательному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заказу (грант)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91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внутри страны                                     -47 922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97  Выплата комиссионного вознаграждения (интереса)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банку-агенту за обслуживание процесса кредитования   -102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308         Агентство Республики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ситуациям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области чрезвычайных ситуаций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        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-21 228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  -15 828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Академия Комитета национальной безопасности       -15 828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государственного заказа                            -5 400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области национальной безопасности                -5 400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Прочие услуги в области образования                -7 005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         Министерство здравоохранения,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спорта Республики Казахстан                        -7 005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 Разработка учебно-методических пособий             -7 005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49      Обеспечение непрерывного обучения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музыкального искусства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        Здравоохранение                                  -344 564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Больницы широкого профиля                         199 391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         Министерство внутренних дел Республики Казахстан   -1 658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12     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правоохранительных органов и членов их семей       -1 658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Центральный госпиталь с поликлиникой               -1 658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         Министерство обороны Республики Казахстан          -6 729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12      Лечение военнослужащих,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правоохранительных органов и членов их семей       -6 729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Центральный военный клинический госпиталь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Алматы                                          -2 478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Военный госпиталь, г. Семипалатинск                  -574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Военный госпиталь, г. Учарал                         -430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Военный госпиталь, г. Караганда                      -405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Военный госпиталь, г. Аягуз                        -1 082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Военный госпиталь, г. Актау                          -378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36  Военный госпиталь, г. Талдыкорган                    -892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37  Военный госпиталь, г. Сарыозек                       -341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38  Военный госпиталь пограничных войск, г. Алматы       -150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208 308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63      Развитие медицинских учреждений в г. Астане       208 308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  208 308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678         Республиканская гвардия Республики Казахстан         -530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12      Лечение военнослужащих,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правоохранительных органов и членов их семей         -530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Госпиталь Республиканской гвардии                    -530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Охрана здоровья населения                        -189 661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         Министерство здравоохранения,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спорта Республики Казахстан                      -189 649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13      Профилактика и борьба с опасными инфекциями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  -62 622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Противочумные станции Атырауская, Араломорская,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Актюбинская, Уральская, Талдыкорганская,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Мангистауская, Шымкентская, Кызылординская        -39 811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Республиканская санитарно-эпидемиологическая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станция                                            -5 167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Санитарно-эпидемиологическая станция на воздушном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транспорте                                           -147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Центральная дорожная санитарно-эпидемиологическая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станция                                            -4 876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Акмолинская дорожная санитарно-эпидемиологическая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станция                                            -5 781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Западно-Казахстанская дорожная санитарно-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эпидемиологическая станция                         -6 840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     Программа иммунопрофилактики (вакцины)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     Пропаганда здорового образа жизни населения        -3 123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43      Борьба с эпидемиями на республиканском уровне      -2 700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46      Реабилитация детей                                -10 554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47      Производство крови (заменителей)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 -110 522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48      Хранение специального медицинского резерва           -128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Республиканский центр специального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обеспечения                                          -128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694         Управление Делами Президента Республики Казахстан     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13      Профилактика и борьба с опасными инфекциями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     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Санитарно-эпидемиологическая станция                  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Специализированная медицинская помощь            -167 754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 -167 754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     Оказание специализированной медицинской помощи    -44 081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Республиканский клинический госпиталь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Великой Отечественной войны                        -7 140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Республиканский детский оздоровительно-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реабилитационный центр "Балбулак"                  -6 639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Республиканская клиническая психиатрическая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больница                                          -10 016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Казахский республиканский лепрозорий               -7 978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Республиканский центр по профилактике и борьбе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 СПИДом                                          -8 301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Центр медицины катастроф                           -4 006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     Программа "Туберкулез", выполняемая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Национальный центр проблем туберкулеза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Республиканский туберкулезный детский санаторий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"Боровое"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Республиканский туберкулезный взрослый санаторий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"Боровое"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Централизованный закуп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39     Программа "Диабет"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41     Лечение задержанных нарушителей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порядка и безопасности                             -5 667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Республиканская психиатрическая больница строгого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наблюдения                                         -5 667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65     Специализированная медицинская помощь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республиканских клиниках и НИИ                   -118 005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Оказание специализированной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населению в республиканских клиниках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исследовательских институтов                     -140 526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   22 521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68     Централизованный закуп вакцин против вирусного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гепатита "В" и "А"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     Поликлиники                                           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        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    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33     Оказание медицинской помощи работникам                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Республиканская поликлиника                           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     Другие виды медицинской помощи                    -29 971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спорта Республики Казахстан                       -29 621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37     Судебно-медицинская экспертиза                    -29 621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Центр судебной медицины и его территориальные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подразделения                                     -29 621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45     Оказание медицинской консультативной помощи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694         Управление Делами Президента Республики Казахстан    -350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     Оказание медицинской помощи отдельным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граждан                                              -350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Оказание медицинских услуг отдельным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граждан  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Центр по внедрению современных медицинских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технологий                                           -350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Прочие услуги в области здравоохранения          -156 545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         Министерство здравоохранения,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спорта Республики Казахстан                      -156 545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66     Централизованный закуп медицинского оборудования,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услуг и санитарного транспорта                         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67     Оплата услуг Центра по оплате медицинских услуг   -25 984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Центр по оплате медицинских услуг                 -25 984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69     Завершение строительства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детского оздоровительно-реабилитационного центра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70     Информационное обеспечение здравоохранения         -1 646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71     Реформа в секторе здравоохранения                -128 909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-128 909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         Социальное обеспечение и социальная помощь       -554 426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Социальное обеспечение                           -137 112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213         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населения Республики Казахстан                   -137 112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     Пенсионные программы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Выплата солидарных пенсий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     Общие государственные социальные пособия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По инвалидности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По случаю потери кормильца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По возрасту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32     Специальные государственные пособия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7  Инвалиды ВОВ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8  Участники ВОВ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9  Лица, приравненные к инвалидам ВОВ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13  Лица, приравненные к участникам ВОВ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14  Вдовы воинов погибших в ВОВ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15  Семьи погибших военнослужащих и работников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внутренних дел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16  Жены (мужья) умерших инвалидов ВОВ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17  Лица, награжденные орденами и медалями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самоотверженный труд и безупречную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годы ВОВ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18  Инвалиды 1 и 2 групп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19  Инвалиды 3 группы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20  Дети-инвалиды до 16 лет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21  Реабилитированные граждане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22  Лица, получающие пенсии за особые заслуги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23  Многодетные матери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45      Пособие на погребение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Пособие на погребение пенсионеров, участников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инвалидов войны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Пособие на погребение получателей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социальных пособий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46      Погашение долгов по гарантиям по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социальному обеспечению                          -137 112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Социальная помощь                                -401 811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         Министерство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населения Республики Казахстан                   -401 811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Единовременные государственные денежные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компенсации                                      -300 000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Пенсионерам, пострадавшим вследствие ядерных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испытаний на Семипалатинском испытательном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полигоне                                         -300 000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Возмещение ущерба реабилитированным гражданам      -8 857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     Предоставление медицинских услуг по протезированию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обеспечению протезно-ортопедическими изделиями  -30 215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     Приобретение средств сурдо-тифлотехники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общественных организаций инвалидов                -48 639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     Оказание услуг центральной экспериментальной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лабораторией слухопротезирования                  -14 100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7  Инвалидов ВОВ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8  Участники ВОВ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9  Лица, приравненные к инвалидам ВОВ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18  Инвалиды 1 и 2 групп                               -9 270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19  Инвалиды 3 группы                                  -3 300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20  Дети-инвалиды до 16 лет                            -1 531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Прочие услуги в области социальной помощи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социального обеспечения                           -15 503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        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-15 503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 Административные расходы на республиканском уровне -1 342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-1 342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 Реабилитация инвалидов и ветеранов                 -7 494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     Социальная адаптация ветеранов войны и труда       -5 518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40      Создание и поддержание информационной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занятости                                          -1 148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Создание информационной базы занятости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   -1 148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41      Оплата услуг Государственного центра по выплате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пенсий и пособий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           Культура, спорт и информационное пространство    -415 835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Деятельность в области культуры                  -148 127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спорта Республики Казахстан                        -7 120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14      Проведение культурных мероприятий с детьми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   -6 498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58      Субсидирование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организаций по хранению историко-культурных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ценностей                                             -622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230         Министерство культуры,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согласия Республики Казахстан                     -141 007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39      Субсидирование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театрально-концертных организаций                  -23 976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50      Содержание историко-культурных заповедников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музеев                                              -1 512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Отрарский государственный археологический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заповедник                                             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Национальный историко-культурный заповедник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"Ордабасы"                                            -521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Мангистауский государственный историко-культурный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заповедник                                            -126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Национальный историко-культурный и природный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заповедник "Улы-Тау"                                   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Государственный историко-культурный заповедник-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музей "Азрет-Султан"                                   -66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Государственный историко-культурный и литературный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мемориальный заповедник-музей им. Абая                -247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36  Государственный историко-культурный заповедник-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музей "Памятник древнего Тараза"                      -450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52      Производство национальных фильмов                  -43 660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54      Проведение зрелищных мероприятий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56      Увековечивание памяти деятелей государства            -7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58      Субсидирование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организаций по хранению историко-культурных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ценностей                                          -64 586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Спорт и туризм                                     -61 789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спорта Республики Казахстан                        -61 789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55      Спорт высоких достижений                           -38 546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57      Проведение спортивных мероприятий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  -23 243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           Информационное пространство                       -170 388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         Администрация Президента Республики Казахстан       -1 614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15      Обеспечение сохранности архивного фонда,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печатных изданий и их специальное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республиканском уровне                           -1 614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Архив Президента Республики Казахстан              -1 614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         Министерство здравоохранения,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спорта Республики Казахстан                          -658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24      Обеспечение общедоступности информации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    -658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Республиканская научная библиотека                   -622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36  Республиканская научно-медицинская библиотека         -36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230         Министерство культуры,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согласия Республики Казахстан                    -168 116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 -5 237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-3 669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  -1 567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15      Обеспечение сохранности архивного фонда, печатных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изданий и их специальное использование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  -2 665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Государственная книжная палата                       -548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Центральный государственный архив                  -2 117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24      Обеспечение общедоступности информации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  -10 305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Национальная библиотека Республики Казахстан         -950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Филиал Национальной библиотеки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им. С.Сейфуллина в г. Астане                       -7 083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Государственная республиканская юношеская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библиотека им. Жамбыла                             -1 027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Государственная республиканская детская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библиотека им. С.Бегалина                            -208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Республиканская библиотека для незрячих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слабовидящих граждан                               -1 038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Проведение государственной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политики через газеты и журналы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-54 000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Проведение государственной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политики через телерадиовещание на                -91 986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Формирование издательских программ по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важным видам литературы                            -3 225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     Проведение информационной политики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делового сотрудничества со странами СНГ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     Организация конференций, семинаров и совещаний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пропаганде стратегии "Казахстан-2030"                -699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Прочие услуги по организации культуры,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информационного пространства                     -35 530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         Министерство здравоохранения,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спорта Республики Казахстан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53      Государственные премии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Президентская премия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230         Министерство культуры,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согласия Республики Казахстан                     -35 530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Проведение государственной политики по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казахской диаспоры                                 -1 792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 Проведение молодежной политики                    -20 240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Организация мероприятий по молодежной политике     -1 266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Организация культурного досуга молодежи           -18 974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     Развитие государственного и других языков          -8 514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53      Государственные премии                             -4 984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Президентская премия                               -4 984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           Сельское, водное, лесное, рыбное хозяйство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охрана окружающей среды                        -1 473 635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Сельское хозяйство                               -948 017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        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-948 017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Ветеринарное обслуживание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    -69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Юго-восточная зональная специализированная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ветеринарная лаборатория по особо опасным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болезням животных и птиц                              -69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Оценка мелиоративного состояния орошаемых земель   -7 245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Жетысуйская гидрогеологомелиоративная экспедиция     -163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Оценка мелиоративного состояния орошаемых земель   -7 082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Защита растений                                    -2 014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Лабораторный фитосанитарный анализ подкарантинной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продукции                                            -620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Защита растений от массовых вредителей и болезней    -854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Интродукционно-карантинные наблюдения импортного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подкарантинного материала                            -539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Диагностика заболеваний животных                  -50 181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 Противоэпизоотия                                  -37 368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     Разработка земельного кадастра и подготовка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технической документации по внесению изменений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него                                            -89 391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Земельный кадастр                                 -75 651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Землеустройство                                   -13 740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     Определение сортовых и посевных качеств семенного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посадочного материала                           -22 867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     Сортоиспытание сельскохозяйственных культур       -24 323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39      Субсидирование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товаропроизводителей                              -84 000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54      Усовершенствование ирригационных и дренажных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                                           -489 009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-126 019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81  Реализация проекта за счет софинансирования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 -362 990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57      Постприватизационная поддержка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сельскохозяйственных предприятий                  -25 101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  -25 101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58      Инвестиционный проект                            -116 450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Водное хозяйство                                 -202 352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        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-202 352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     Эксплуатация водохозяйственных объектов,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связанных с подачей воды на хозяйственные нужды   -27 415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41      Эксплуатация межгосударственных водохозяйственных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объектов                                          -12 100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     Разработка схем комплексного использования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вод, водохозяйственных балансов                      -420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55      Управление водными ресурсами и восстановление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земель                                            -62 520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  -33 065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81  Реализация проекта за счет софинансирования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  -29 455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56      Строительство и реконструкция водоводов           -99 897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Лесное хозяйство                                 -226 430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        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-226 430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46      Программа "Леса Казахстана"                      -226 430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Казахское государственное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лесосеменное учреждение                              -232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Наземное охрана лесов и животного мира            -94 394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Лесовосстановление и защитное лесоразведение      -73 800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Авиаохрана леса                                   -35 766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Лесоохотоустройство и лесохозяйственное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проектирование                                    -16 992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36  Селекция и сортоиспытание древесно-кустарниковых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пород                                              -2 551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37  Зайсан-Иртышское бассейновое управление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охране рыбных запасов и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рыболовства                                          -283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38  Иле-Балхашское бассейновое управление по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рыбных запасов и регулирования рыболовства           -575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39  Урало-Каспийское межобластное бассейновое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управление по охране рыбных запасов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рациональному использованию                        -1 838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     Рыбное хозяйство                                  -22 115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212         Министерство сельского хозяйства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 -22 115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51      Воспроизводство рыбных запасов (молоди рыб)       -22 115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     Охрана окружающей среды                          -113 163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        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 -9 910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45      Содержание особо охраняемых природных территорий   -9 910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Алматинский государственный природный заповедник     -287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Аксу-Джабаглинский государственный природный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заповедник                                           -169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Барсакельмесский государственный природный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заповедник                                           -208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Западно-Алтайский государственный природный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заповедник                                            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34  Кургальджинский государственный природный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заповедник                                           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35  Маркакольский государственный природный заповедник    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36  Наурзумский государственный природный заповедник     -131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37  Устюртский государственный природный заповедник      -716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38  Алакольский государственный природный заповедник   -2 554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Каркаралинский государственный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природный парк                                       -659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40  Баянаульский государственный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природный парк                                        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41  Государственный национальный природный парк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"Кокшетау"                                           -209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42  Иле-Алатауский государственный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природный парк                                       -312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43  Государственный национальный природный парк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"Алтын Эмель"                                        -124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44  Республиканское государственное природоохранное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учреждение "Кзыл-Джигида"                          -4 202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         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окружающей среды Республики Казахстан            -103 253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-11 428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-1 370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 -10 058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Создание информационной автоматизированной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данных "Государственные кадастры природных ресурсов"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54      Сдерживание экологической угрозы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Миргалимсайском водоотливе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56      Организация охраны окружающей среды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республиканском уровне                           -38 525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Проведение государственной экологической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экспертизы                                        -12 474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Проведение экологического мониторинга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состоянием окружающей среды, кроме недр           -18 765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Экологическая пропаганда                           -7 286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57      Участие в строительстве и реконструкции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природоохранных объектов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 -53 300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 Прочие услуги в области сельского, водного,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лесного, рыбного хозяйства и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среды                                              38 441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212         Министерство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   38 441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-38 899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-1 939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 -36 961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43      Обеспечение топографо-геодезической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картографической продукцией                       -30 159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Хранение топографо-геодезической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картографической продукции                         -2 735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Подготовка топографо-геодезической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картографической продукции                        -27 424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44      Демаркация государственной границы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52      Улучшение водоснабжения в Кызылординской области  107 499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  107 499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         Промышленность, строительство и недропользование -598 557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Промышленность                                   -258 374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         Министерство финансов Республики Казахстан        -49 240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53      Погашение задолженности по регрессным искам       -49 240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Погашение задолженности по регрессным искам       -20 155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Исполнение обязательств АОЗТ "Карагандашахтауголь"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возмещению ущерба работникам ликвидируемых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шахт                                              -29 085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232         Министерство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-209 134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 -3 959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-2 752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  -1 207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Закрытие шахт Карагандинского угольного бассейна   -7 000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Разработка и приобретение международных,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региональных и национальных стандартов            -15 024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 Поддержка и создание национальной эталонной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единиц физических величин республики              -79 705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     Формирование и хранение государственного резерва  -64 192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     Подготовка экспозиции Республики Казахстан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Всемирной выставке "ЭКСПО - 2000"                 -39 254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     Мобилизационная подготовка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41      Конверсия оборонной промышленности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Строительство                                      -7 680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232         Министерство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-7 680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Проектно-изыскательские, конструкторские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технологические работы на республиканском уровне   -7 680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Недропользование                                 -332 503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         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-4 024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Мониторинг сейсмологической информации             -4 024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Сейсмологическая опытно-методическая экспедиция    -4 024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         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окружающей среды Республики Казахстан            -328 479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Формирование геологической информации             -13 879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Республиканский центр геологической информации    -13 879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Ведение мониторинга за состоянием недр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недропользования                                   -2 208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35      Ведение мониторинга подземных вод и опасных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экзогенных процессов                                 -843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     Государственное геологическое изучение           -306 386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38      Создание и автоматизация информационной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недрах и недропользователях                      -5 163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        Транспорт и связь                              -4 536 709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Автомобильный транспорт                        -4 292 195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         Министерство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 -4 292 195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     Эксплуатация дорожной системы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 -468 000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12  Обеспечение функционирования автомобильных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дорог                                            -468 000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     Строительство и реконструкция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значения                         -85 809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Строительство участка объездной кольцевой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Павлодар-Караганда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Строительство автомобильной дороги Кызыласкер-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Кировский в Южно-Казахстанской области            -85 809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     Реконструкция автодороги Алматы-Боровое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участке Гульшад-Акчатау                        -2 251 152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 -1 683 325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81  Реализация проекта за счет софинансирования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 -567 827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     Реконструкция автодороги Алматы-Караганда-Астана-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Боровое на участках Алматы-Гульшад и Акчатау-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Караганда                                      -1 487 234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 -1 164 500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81  Реализация проекта за счет софинансирования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 -322 734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Системы связи                                      -7 089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         Министерство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-7 089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     Обеспечение специальной связью                     -7 089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Государственная фельдъегерская служба              -7 089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Водный транспорт                                   -8 372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114         Аким Атырауской области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Обеспечение водных путей в судоходном состоянии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содержание шлюзов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Дноуглубительные работы в Урало-Каспийском канале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устье реки Кигач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         Министерство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  -8 372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     Обеспечение водных путей в судоходном состоянии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содержание шлюзов                                -8 372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     Воздушный транспорт                              -191 895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         Министерство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 -191 895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     Подготовка документов по ведению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регистров воздушных судов, трасс и аэродромов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гражданской авиации                                -5 575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     Реконструкция аэропорта в г. Астане              -186 320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-186 320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Прочие услуги в сфере транспорта и связи          -37 159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         Министерство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-37 159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 -26 269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 -14 886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 -11 383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     Создание единого учетно-информационного центра    -19 090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     Прочие                                         -6 811 182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Регулирование цен                                  -3 559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607         Агентство Республики Казахстан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естественных монополий и защите конкуренции        -3 559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 -3 559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-1 003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  -2 556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Службы прогноза погоды                            -67 503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218         Министерство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окружающей среды Республики Казахстан             -67 503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     Ведение гидрометеорологического мониторинга       -67 503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Поддержка предпринимательской деятельности        -10 095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602         Агентство Республики Казахстан по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малого бизнеса                                    -10 095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   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   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Государственная программа развития и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малого бизнеса                                     -9 978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     Деятельность в области миграции и демографии     -350 522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605         Агентство по миграции и демографии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-350 522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уровне                                             -1 646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 Аппарат центрального органа                        -1 037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 Аппарат территориальных органов                      -609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     Переселение на историческую родину и социальная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защита репатриантов (оралманов)                  -348 876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Прочие                                         -6 379 503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         Министерство финансов Республики Казахстан     -6 379 503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     Выполнение просроченных финансовых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бывших бюджетных организаций и внебюджетных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фондов на республиканском уровне               -6 222 519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45      Резерв Правительства Республики Казахстан        -105 236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Мероприятия за счет Резерва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 -105 236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54      Заграничные командировки                           -2 326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55      Представительские расходы                         -44 579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56      Неотложные государственные нужды                   -4 844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           Обслуживание долга                                   -995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Обслуживание долга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         Министерство финансов Республики Казахстан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     Обслуживание правительственного долга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11  Выплата вознаграждений (интересов) по займам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Выплаты комиссионных за размещение займов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Обслуживание внешних грантов                         -995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         Министерство финансов Республики Казахстан           -995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43      Обслуживание внешних грантов                         -995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           Официальные трансферты                         -1 090 107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Официальные трансферты                         -1 090 107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111         Аким Акмолинской области                         -104 166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     Трансферты из республиканского бюджета           -104 166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94  Субвенции                                        -104 166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113         Аким Алматинской области                         -156 241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     Трансферты из республиканского бюджета           -156 241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94  Субвенции                                        -156 241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115         Аким Восточно-Казахстанской области                -7 298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     Трансферты из республиканского бюджета             -7 298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94  Субвенции                                          -7 298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116         Аким Жамбылской области                           -60 633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     Трансферты из республиканского бюджета            -60 633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94  Субвенции                                         -60 633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118         Аким Западно-Казахстанской области                 -8 890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     Трансферты из республиканского бюджета             -8 890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94  Субвенции                                          -8 890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120         Аким Кызылординской области                       -84 038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18      Трансферты из республиканского бюджета            -84 038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94  Субвенции                                         -84 038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124         Аким Павлодарской области                         -36 700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     Трансферты из республиканского бюджета            -36 700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Реформирование услуг здравоохранения              -36 700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125         Аким Северо-Казахстанской области                 -78 792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     Трансферты из республиканского бюджета            -78 792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94  Субвенции                                         -78 792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129         Аким Южно-Казахстанской области                  -204 000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18      Трансферты из республиканского бюджета           -204 000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Реформирование услуг здравоохранения              -45 958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94  Субвенции                                        -158 042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130         Аким г. Алматы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     Трансферты из республиканского бюджета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Строительство метрополитена в г. Алматы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131         Аким г. Астаны                                   -349 350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     Трансферты из республиканского бюджета           -349 350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31  Строительство 3-ей нитки водовода с насосной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станции Вячеславского водохранилища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фильтровальной станции                           -349 350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32  Завершение строительства учебно-административного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корпуса Евразийского университета им. Гумилева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33  Завершение строительства Национального музея     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Кредитование                             -3 954 055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  Государственные услуги общего характера            -3 293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Финансовая деятельность                            -3 293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         Министерство финансов Республики Казахстан         -3 293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84     Приобретение акций в международных организациях    -3 293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     Образование                                       -70 000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6             Высшее образование                                -70 000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206         Министерство науки и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-70 000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81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внутри страны по государственному образовательному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заказу (кредит)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82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 рубежом по государственному образовательному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кредиту                                           -70 000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         Министерство здравоохранения,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спорта Республики Казахстан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81     Подготовка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внутри страны по государственному образовательному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заказу (кредит)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           Жилищно-коммунальное хозяйство                   -174 675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Водоснабжение                                    -174 675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132         Аким г. Атырау                                   -174 675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80     Обеспечение условий для 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города, водоснабжения и канализационных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г. Атырау                                        -174 675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            Топливно-энергетический комплекс               -1 129 577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Нефтяная промышленность                        -1 129 577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232         Министерство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 -1 129 577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80     Поддержка развития нефтяной отрасли              -170 960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-170 960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82     Реабилитация Узеньского месторождения            -958 617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-958 617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 Сельское, водное, лесное, рыбное хозяйство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охрана окружающей среды                        -1 097 135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 Сельское хозяйство                               -944 184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212         Министерство сельского хозяйства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-944 184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82     Усовершенствование ирригационных и дренажных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систем                                           -764 445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-764 445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86     Постприватизационная поддержка сельскохозяйственных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предприятий                                      -179 740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счет внешних займов        -179 740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Водное хозяйство                                 -152 950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212         Министерство сельского хозяйства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                                        -152 950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83     Управление водными ресурсами и восстановление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земель                                           -152 950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-152 950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        Транспорт и связь                                -746 431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Автомобильный транспорт                           228 741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115         Аким Восточно-Казахстанской области               228 741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80     Строительство моста через р. Иртыш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г. Семипалатинске                               228 741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  228 741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81  Реализация проекта за счет софинансирования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Водный транспорт                                 -510 222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         Министерство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 -510 222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80     Реконструкция торгового порта Актау              -510 222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-510 222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81  Реализация проекта за счет софинансирования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     Воздушный транспорт                               -46 580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         Министерство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  -46 580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84     Реконструкция аэропорта в г. Астане               -46 580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  -46 580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     Железнодорожный транспорт                        -418 370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215         Министерство транспорта и коммуникаций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туризма Республики Казахстан                   -418 370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82     Развитие мощностей железнодорожного транспорта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станции "Дружба"                              -418 370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-418 370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     Прочие                                           -732 944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Поддержка предпринимательской деятельности       -349 350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232         Министерство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                             -349 350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81     Содействие предприятиям производственного,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промышленно-перерабатывающего и ремонтного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секторов малого и среднего бизнеса               -349 350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80  Реализация проекта за счет внешних займов        -349 350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Прочие                                           -383 594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         Министерство финансов Республики Казахстан       -383 594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81     Кредитование, связанное с выполнением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обязательств по государственным гар.             -383 294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86     Резерв Правительства Республики Казахстан            -300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30  Бюджетное кредитование нижестоящих бюджетов          -300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отрицательное значение числа означает сокращение сумм расходования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положительное значение числа означает переосвоение сумм расходования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нулевое значение числа означает 100% исполнение сумм расходования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Чунтонов В.В.)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