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d44f" w14:textId="3d6d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Договора о присоединении Республики Таджикистан к Соглашениям о Таможенном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2000 года N 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Договора прекращено Законом РК от 24.12.2014 </w:t>
      </w:r>
      <w:r>
        <w:rPr>
          <w:rFonts w:ascii="Times New Roman"/>
          <w:b w:val="false"/>
          <w:i w:val="false"/>
          <w:color w:val="000000"/>
          <w:sz w:val="28"/>
        </w:rPr>
        <w:t>№ 266-V</w:t>
      </w:r>
      <w:r>
        <w:rPr>
          <w:rFonts w:ascii="Times New Roman"/>
          <w:b w:val="false"/>
          <w:i w:val="false"/>
          <w:color w:val="ff0000"/>
          <w:sz w:val="28"/>
        </w:rPr>
        <w:t>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Договор о присоединении Республики Таджикистан к Соглашениям о Таможенном союзе, совершенный в городе Москве 26 февраля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Правительства Республики Казахстан от 6 июля 1999 года N 933 "О проекте Закона Республики Казахстан "О ратификации Договора о присоединении Республики Таджикистан к Соглашениям о Таможенном союзе".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Договор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 присоединении Республики Таджикистан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 Соглашениям о Таможенном союзе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Нота МИД Республики Казахстан депонирована 27 апреля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Беларусь, Правительство Республики Казахстан, Правительство Кыргызской Республики, Правительство Российской Федерации, являющиеся участниками соглашений о Таможенном союзе от 6 и 20 января 1995 года и Договора о присоединении Кыргызской Республики к соглашениям о Таможенном союзе от 29 марта 1996 года, с одной стороны, и Правительство Республики Таджикистана, с другой стороны,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дальнейшему развитию сбалансированных и взаимовыгодных экономических отношений,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готовность следовать принципам, целям и задачам Таможенного союза,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пунктом 5 статьи 8 Соглашения о Таможенном союзе от 6 января 1995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Протоколе от 26 февраля 1999 года об этапах и сроках завершения Республикой Таджикистан работы по выполнению условий соглашений о Таможенном союзе от 6 и 20 января 1995 года, договорились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Таджикистан присоединяется к соглашениям о Таможенном союзе от 6 и 20 января 1995 года и принимает на себя в полном объеме права и обязательства, вытекающие из них, а также решений органов управления интеграцией и других документов, касающихся целей, принципов, условий, этапов формирования и функционирования Таможенного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Стороны, с учетом выполнения Таджикской Стороной обязательств по формированию единой системы регулирования внешнеэкономической деятельности, вводят режим свободной торговли в полном объеме без изъятий и ограничений в двусторонних торгово-экономических отношениях между ними. При этом ранее заключенные соглашения и протоколы между Сторонами, касающиеся изъятий из режима свободной торговли, утрачивают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даты подписания настоящего Договора Республика Таджикистан в полном объеме принимает участие в работе органов Таможенного союза в соответствии с положениями о них и регламентами их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и разногласия между Сторонами относительно положений настоящего Договора будут решаться путем консультаций и/или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не затрагивает обязательств, вытекающих из других международных договоров Сторон в части, не противоречащей настоящему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Депозитарием настоящего Договора является Интеграционный Комитет.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имеет право выйти из настоящего Договора путем направления уведомления депозитарию о своем намерении за 12 месяцев до предполагаемой даты выхода.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Неотъемлемой частью настоящего Договора является Протокол об этапах и сроках завершения Республикой Таджикистан работы по выполнению условий соглашений о Таможенном союзе от 6 и 20 января 1995 года совершенный 26 февраля 1999 г. в г. Москве.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временно применяется с даты его подписания и 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вступает в силу с даты предоставления последнего уведомления депозитарию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выполнении Сторонами соответствующих внутригосударственных процедур.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г. Москве 26 февраля 1999 года в одном экземпляре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русском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Подлинный экземпляр настоящего Договора хранится в Интеграционном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Комитете, который направит Сторонам его заверенную копию.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 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Беларусь                   Республики Таджикистан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 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                   Кыргызской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Российской Федерации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