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101" w14:textId="933a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ноября 1998 года N 1137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2000 года № 508. Утратило силу постановлением Правительства Республики Казахстан от 9 августа 2011 года №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09.08.2011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ноября 1998 года N 1137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продажи акций, принадлежащих государству, через организованный рынок ценных бумаг" (САПП Республики Казахстан, 1998 г., N 40, ст. 367)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продажи акций, принадлежащих государству, через организованный рынок ценных бумаг,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тексте слова "Департамент", "Департаментом", "Департаменту", "Департамента" заменить словами "Комитет", "Комитетом", "Комитету", "Комитета";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Деньги, полученные от продажи акций, направляются в доход республиканского бюджета в установленном законодательством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пунктах 15, 23 слова "Государственного комитета Республики Казахстан по инвестициям" заменить словами "Агентства Республики Казахстан по инвестициям";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29 слова "Министерство финансов" заменить словом "Правительство";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"34. Деньги, полученные от продажи акций, направляются в доход республиканского бюджета в установленном законодательством порядке.".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