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ca84" w14:textId="ed4c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Азербайджанской Республики о сотрудничестве в области аттестации научных и научно-педагогических кадров высшей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2000 года N 518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Азербайджанской Республики о сотрудничестве в области аттестации научных и научно-педагогических кадров высшей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провести с участием Министерства иностранных дел Республики Казахстан переговоры с азербайджанской стороной о подписании вышеуказанного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Уполномочить Кушербаева Крымбека Елеуовича - Министра образования и науки Республики Казахстан подписать от имени Правительства Республики Казахстан Соглашение между Правительством Республики Казахстан и Правительством Азербайджанской Республики о сотрудничестве в области аттестации научных и научно-педагогических кадров высшей квалификации с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правом внесения в проект Соглашения изменений и дополнений, не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принципиального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Соглашение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Правительством Азербайджанской Республики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сотрудничестве в области аттестации научных и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научно-педагогических кадров высшей квалификации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Азербайджанской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Республики, именуемые в дальнейшем Сторонами,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руководствуясь договоренностями о принципах признания и нострификации документов об ученых степенях, сопоставимости ученых степеней,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сохранению и развитию научных связей,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стремление продолжать сотрудничество в области аттестации научных и научно-педагогических кадров высшей квалификации,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признают на территории своих государств документы государственного образца о присуждении ученых степеней и присвоении ученых званий, выдаваемые соответствующими аттестационными органами государства другой Стороны, путем переаттестации обладателей этих документов в порядке, установленном законодательством каждого из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по реализации положений настоящего Соглашения от имени Правительства Республики Казахстан будет являться Министерство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по реализации положений настоящего Соглашения от имени Правительства Азербайджанской Республики будет являться __________________________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наименования вышеназванных уполномоченных органов или передачи их функций другим государственным органам Стороны незамедлительно уведомят друг друга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государств Сторон проводят взаимные консультации при разработке концепций развития национальных систем аттестации и требований к соискателям ученых степеней в государственных системах аттестации научных и научно-педагогических кадров высшей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 Сторон развивают сотрудничество в области аттестации научных и научно-педагогических кадров высшей квалификации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равных условий для проведения защиты диссертации соискателями-гражданами государства одной Стороны, в советах по защите диссертаций другой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своевременного взаимного информирования об изменениях в государственных системах аттестации научных и научно-педагогических кадров высшей квалификации государств-Сторон, обмена соответствующими нормативными правовыми актами и другими материалами по вопросам аттестации этих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совместных мероприятий по обмену опытом управления процессом аттестации научных и научно-педагогических кадров высшей квалификации, направленных на его совершенствование.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качества экспертизы диссертационных работ уполномоченные органы государств Сторон содействуют: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участию ведущих ученых и специалистов в работе советов по защите диссертаций государства другой Стороны, а также в качестве оппонентов при защите диссертаций;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дополнительной экспертизы диссертаций, защищенных в советах одной Стороны, в советах по защите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настоящем Соглашении не ограничивает прав Сторон на использование других форм сотрудничества в области аттестации научных и научно-педагогических кадров высшей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Дипломы кандидата наук и доктора наук, а также аттестаты доцента и профессора, выдаваемые в государствах участниках настоящего Соглашения, признаются компетентными органами государств Сторон путем переаттестации по механизму, разработанному на основе двухсторонних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положений настоящего Соглашения Стороны могут заключать дополнительные соглашения и протоколы.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 настоящего Соглашения по взаимному согласию Сторон могут вноситься изменения и дополнения, которые оформляются Протоколами, являющимися неотъемлемой его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вопросы, связанные с применением или толкованием положений настоящего Соглашения, разрешаются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получения последнего письменного уведомления об исполнении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в течение пяти лет и затем будет автоматически продлеваться на последующие пятилетние периоды, если ни одна из Сторон не уведомит в письменной форме другую сторону о своем намерении прекратить его действие не менее чем за шесть месяцев до истечения соответствующего периода.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____________ "__" ____________ 2000 года в двух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казахском, азербайджанском и русском языках, причем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 три текста имеют одинаковую силу. В случае расхождений в толковании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преимущество имеет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при толковании положений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Соглашения Стороны будут руководствоваться текстом на русском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Правительство                  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 Азербайджанской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