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3102" w14:textId="7033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исчисления и уплаты сбора за использование юридическими (кроме государственных предприятий, государственных учреждений и некоммерческих организаций) и физическими лицами слов "Казахстан", "Республика", "Национальный" (полных, а также любых производных от них) в их фирменных наименованиях, знаках обслуживания, товарных знаках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2000 года N 520.  (Утратило силу - постановлением Правительства РК от 20 декабря 2001 г. N 1665 (вводится в действие с 1 января 2002 г.)~P011665 )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Закона Республики Казахстан от 24 апреля 1995 года 
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бюджет" 
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о порядке исчисления и уплаты сбора 
за использование юридическими (кроме государственных предприятий, 
государственных учреждений и некоммерческих организаций) и физическими 
лицами слов "Казахстан", "Республика", "Национальный" (полных, а также 
любых производных от них) в их фирменных наименованиях, знаках 
обслуживания, товарных знаках.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опубликования.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Утверждены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постановлением Правительства    
                                               Республики Казахстан 
                                           от 7 апреля 2000 года N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 порядке исчисления и уплаты сбора за использование юридическими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(кроме государственных предприятий, государственных учреждений и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некоммерческих организаций) и физическими лицами слов "Казахстан",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"Республика", "Национальный" (полных, а также любых производных от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них) в их фирменных наименованиях, знаках обслуживания,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товарных знаках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в соответствии со статьей 3 Закона 
Республики Казахстан от 24 апреля 1995 года 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
других обязательных платежах в бюджет", Законом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Настоящие Правила определяют порядок исчисления и уплаты сбора 
(далее - сбор) за использование юридическими (кроме государственных 
предприятий, государственных учреждений и некоммерческих организаций) и 
физическими лицами слов "Казахстан", "Республика", "Национальный" (полных, 
а также любых производных от них) в их фирменных наименованиях, знаках 
обслуживания, товарных знаках.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2. Плательщики сбора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Плательщиками сбора являются юридические лица (кроме 
государственных предприятий, государственных учреждений и некоммерческих 
организаций) и физические лица, занимающиеся предпринимательской 
деятельностью, использующие в своих фирменных наименованиях, знаках 
обслуживания, товарных знаках слова "Казахстан", "Республика", 
"Национальный" (полные, а также любые производные от них) (далее - слова).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3. Порядок исчисления и сроки уплаты сбора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Сумма сбора исчисляется за использование каждого слова в 
отдельности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фирменном наименовании юридического лица, указанном в 
Свидетельстве о государственной регистрации юридического лица, выданном 
территориальными органами Министерства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фирменном наименовании индивидуального предпринимателя, указанном в 
Свидетельстве индивидуального предпринимателя, выданном налоговыми 
органами;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товарном знаке (знаке обслуживания) в зависимости от количества 
Свидетельств на товарный знак, выданных соответствующей организацией 
(далее - Казпатент).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Сумма сбора определяется плательщиком самостоятельно и исчисляется 
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юридическим лицом, являющимся субъектом малого 
предпринимательства: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фирменном наименовании в размере пятидесятикратного месячного 
расчетного показателя, действующего на день уплаты;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товарном знаке (знаке обслуживания) в размере двадцатипятикратного 
месячного расчетного показателя на день уплаты;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иным юридическим лицом: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фирменном наименовании в размере стократного месячного расчетного 
показателя, действующего на день уплаты;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товарном знаке (знаке обслуживания) в размере пятидесятикратного 
месячного расчетного показателя на день уплаты;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физическим лицом, занимающимся предпринимательской деятельностью: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фирменном наименовании в размере десятикратного месячного 
расчетного показателя, действующего на день уплаты;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товарном знаке (знаке обслуживания) в размере пятикратного 
месячного расчетного показателя на день уплаты.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Вновь образованные юридические лица (или при перерегистрации 
юридических лиц), являющиеся плательщиками сбора, после получения 
Свидетельства о государственной регистрации при постановке на налоговый 
учет в налоговом органе обязаны представить расчет по форме "Расчет суммы 
сбора за использование юридическими лицами и физическими лицами слов 
"Казахстан", "Республика", "Национальный" (полных, а также любых 
производных от них) в их фирменных наименованиях, знаках обслуживания, 
товарных знаках (далее - расчет) согласно приложению 1 к настоящим 
Правилам и предъявить документ, подтверждающий уплату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Физические лица, являющиеся плательщиками сбора, при получении в 
налоговом органе Свидетельства о государственной регистрации 
индивидуального предпринимателя обязаны представить расчет и предъявить 
документ, подтверждающий уплату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получении Свидетельства на товарный знак документ, подтверждающий 
уплату сбора, предъявляется Казпатенту.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10 дней после получения Свидетельства на товарный знак 
плательщики сбора представляют в налоговый орган по месту регистрации 
расчет и предъявляют документ, подтверждающий уплату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Сумма сбора подлежит перечислению в республиканский бюджет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Законом Республики Казахстан "О бюджетной системе".
                      4. Ответственность 
     8. За неуплату, несвоевременную или неполную уплату сбора плательщики 
несут ответственность в соответствии с законодательством Республики 
Казахстан. 
     9. Своевременно неуплаченные суммы сбора взыскиваются в бюджет с 
начислением пени в размере официальной ставки рефинансирования, 
установленной Национальным Банком Республики Казахстан в день уплаты этих 
сумм, за каждый день просрочки (включая день оплаты).
                                                      Приложение 1 к
                                                      Правилам
РНН ___________________                Налоговый комитет по ______________
_______________________                ___________________________________
(полное наименование
 плательщика)
_______________________                ___________________________________
   (банк)                                    (срок представления)
_______________________                ___________________________________
 (банковские счета)                        (фактически представлено)
                              Расчет
     суммы сбора за использование юридическими (кроме государственных 
        предприятий, государственных учреждений и некоммерческих 
     организаций) и физическими лицами слов "Казахстан", "Республика",
        "Национальный" (полных, а также любых производных от них)  
     в их фирменных наименованиях, знаках обслуживания, товарных знаках    
                         на ______________ год
-------------------------------------------------------------------------- 
 N !                    ! Полное     ! Количество  ! Ставка  ! Сумма
п/п!                    !наименование! используемых! сбора   ! сбора 4 х 5 
   !                    !            !    слов     !  МРП    ! тыс. тенге
--------------------------------------------------------------------------
 1 !        2           !     3      !      4      !    5    !     6
---------------------------------------------------------------------------
 1   Фирменное
     наименование
 2   товарный знак:            Х
     в т.ч.
     виды товаров:
     а)_______________
     б)_______________
     в)_______________
     Знак обслуживания:
     в т.ч.
     виды услуг:
     а)_______________
     б)_______________
     в)_______________
---------------------------------------------------------------------------
     Итого                     Х                        Х
---------------------------------------------------------------------------
     Дата заполнения __________     
     М.П.            ___________________      ________________
                      Руководитель              (подпись)
                     ___________________      ________________
                      Главный бухгалтер         (подпись) 
                     ___________________      ________________
                     (Ф.И.О. налогового         (подпись)
                         инспектора) 
(Специалисты: Умбетова А.М.,
              Склярова И.В.)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