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9782" w14:textId="4e29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использования зерна государственных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2000 года N 533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упорядочения использования зерна государственных ресурсов и в соответствии с постановлением Правительства Республики Казахстан от 30 сентября 1999 года N 1506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P991506_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Министерства сельского хозяйства Республики Казахстан об отнесении в государственные экспортные ресурсы 35 500 (тридцать пять тысяч пятьсот) тонн зерна из ранее выданных государственных ресурсов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в установленном порядке обеспечить отнесение зерна, возвращаемого по ранее выданным ссудам из государственных ресурсов в государственные экспортные ресурсы.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Министерство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