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7195" w14:textId="87e7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 казахской диаспоре, проживающей в Баян-Олгийском округе Монголии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2000 года N 536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во время визита Президента Республики Казахстан Назарбаева Н.А. в Монголию в ноябре 1999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государственных экспортных ресурсов зерна: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5 000 (пять тысяч) тонн продовольственной пшеницы для оказания гуманитарной помощи казахской диаспоре, проживающей в Баян-Олгийском округе Монголии;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затраты по транспортировке вышеуказанного объема зерна железнодорожным транспортом на условиях CIF граница.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совместно с Министерством транспорта и коммуникаций и Министерством государственных доходов Республики Казахстан принять необходимые меры по удешевлению соответствующих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Закрытому акционерному обществу "Продовольственная контрактная корпорация" обеспечить поставку гуманитарной помощи до станции "Наушки" (Россия) в течение 30 (тридцать) дней со дня выхода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в пределах своей компетенции принять необходимые меры по исполнению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