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415d" w14:textId="1b44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февраля 2000 года N 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2000 года N 540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14 февраля 2000 года N 241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резерва Правительства Республики Казахстан на празднование 55-й годовщины Победы в Великой Отечественной войне 1941-1945 годов"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Министерству труда и социальной защиты населения Республики Казахстан 147 600 000 (сто сорок семь миллионов шестьсот тысяч) тенге для размещения государственных заказов на изготовление памятных знаков единого образца "Ветеран войны 1941-1945 гг.", удостоверений к ним, на закупку из одного источника открыток с приветствием от Президента Республики Казахстан, а также на закупку из одного источника памятных подарков в честь 55-й годовщины Победы в Великой Отечественной войне 1941-1945 годов, с учетом транспортных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подготовки и проведения военного парада в городе Астане в честь празднования 55-й годовщины Победы в Великой Отечественной войне 1941-1945 годов в соответствии со сметой, утвержденной руководителями государственных органов, участвующих в параде: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обороны Республики Казахстан 53 000 000 (пятьдесят три миллиона)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внутренних дел Республики Казахстан 3 200 000 (три миллиона двести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Пограничной службе Комитета национальной безопасности Республики Казахстан 2 300 000 (два миллиона триста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гвардии Республики Казахстан 1 200 000 (один миллион двести тысяч)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Министерству культуры, информации и общественного согласия Республики Казахстан 440 000 (четыреста сорок тысяч) тенге на приобретение комплекса полиграфических услуг";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Рекомендовать акимам областей и города Алматы обеспечить доставку памятных подарков из города Астаны";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Государственным органам, которым выделяются средства в соответствии с пунктом 1 настоящего постановления, по итогам второго квартала 2000 года представить в Министерство финансов Республики Казахстан отчет об использовании средств".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