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15e3" w14:textId="b031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 сентября 1999 года N 1303 и от 23 декабря 1999 года N 1963</w:t>
      </w:r>
    </w:p>
    <w:p>
      <w:pPr>
        <w:spacing w:after="0"/>
        <w:ind w:left="0"/>
        <w:jc w:val="both"/>
      </w:pPr>
      <w:r>
        <w:rPr>
          <w:rFonts w:ascii="Times New Roman"/>
          <w:b w:val="false"/>
          <w:i w:val="false"/>
          <w:color w:val="000000"/>
          <w:sz w:val="28"/>
        </w:rPr>
        <w:t>Постановление Правительства Республики Казахстан от 10 апреля 2000 года N 548</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некоторые решения Правительства Республики Казахстан 
следующие изменения:
</w:t>
      </w:r>
      <w:r>
        <w:br/>
      </w:r>
      <w:r>
        <w:rPr>
          <w:rFonts w:ascii="Times New Roman"/>
          <w:b w:val="false"/>
          <w:i w:val="false"/>
          <w:color w:val="000000"/>
          <w:sz w:val="28"/>
        </w:rPr>
        <w:t>
          в постановление Правительства Республики Казахстан от 2 сентября 1999 
года N 1303  
</w:t>
      </w:r>
      <w:r>
        <w:rPr>
          <w:rFonts w:ascii="Times New Roman"/>
          <w:b w:val="false"/>
          <w:i w:val="false"/>
          <w:color w:val="000000"/>
          <w:sz w:val="28"/>
        </w:rPr>
        <w:t xml:space="preserve"> P991303_ </w:t>
      </w:r>
      <w:r>
        <w:rPr>
          <w:rFonts w:ascii="Times New Roman"/>
          <w:b w:val="false"/>
          <w:i w:val="false"/>
          <w:color w:val="000000"/>
          <w:sz w:val="28"/>
        </w:rPr>
        <w:t>
  "О некоторых вопросах государственного закупа зерна 
урожая 1999 года, его учета, хранения и реализации":
</w:t>
      </w:r>
      <w:r>
        <w:br/>
      </w:r>
      <w:r>
        <w:rPr>
          <w:rFonts w:ascii="Times New Roman"/>
          <w:b w:val="false"/>
          <w:i w:val="false"/>
          <w:color w:val="000000"/>
          <w:sz w:val="28"/>
        </w:rPr>
        <w:t>
          в пункте 2 слова "до 627 000 (шестьсот двадцать семь тысяч) тонн на 
сумму до 43 854 000 (сорок три миллиона восемьсот пятьдесят четыре тысячи) 
долларов США" заменить словами "до 450 000 (четыреста пятьдесят тысяч) 
тонн на сумму до 32 500 000 (тридцать два миллиона пятьсот тысяч) долларов 
США";
</w:t>
      </w:r>
      <w:r>
        <w:br/>
      </w:r>
      <w:r>
        <w:rPr>
          <w:rFonts w:ascii="Times New Roman"/>
          <w:b w:val="false"/>
          <w:i w:val="false"/>
          <w:color w:val="000000"/>
          <w:sz w:val="28"/>
        </w:rPr>
        <w:t>
          в постановление Правительства Республики Казахстан от 23 декабря 1999 
года N 1963  
</w:t>
      </w:r>
      <w:r>
        <w:rPr>
          <w:rFonts w:ascii="Times New Roman"/>
          <w:b w:val="false"/>
          <w:i w:val="false"/>
          <w:color w:val="000000"/>
          <w:sz w:val="28"/>
        </w:rPr>
        <w:t xml:space="preserve"> P991963_ </w:t>
      </w:r>
      <w:r>
        <w:rPr>
          <w:rFonts w:ascii="Times New Roman"/>
          <w:b w:val="false"/>
          <w:i w:val="false"/>
          <w:color w:val="000000"/>
          <w:sz w:val="28"/>
        </w:rPr>
        <w:t>
  "О мерах по борьбе с массовыми вредителями и 
болезнями сельскохозяйственных культур в 2000 году":
</w:t>
      </w:r>
      <w:r>
        <w:br/>
      </w:r>
      <w:r>
        <w:rPr>
          <w:rFonts w:ascii="Times New Roman"/>
          <w:b w:val="false"/>
          <w:i w:val="false"/>
          <w:color w:val="000000"/>
          <w:sz w:val="28"/>
        </w:rPr>
        <w:t>
          абзац 3 пункта 2 изложить в следующей редакции:
</w:t>
      </w:r>
      <w:r>
        <w:br/>
      </w:r>
      <w:r>
        <w:rPr>
          <w:rFonts w:ascii="Times New Roman"/>
          <w:b w:val="false"/>
          <w:i w:val="false"/>
          <w:color w:val="000000"/>
          <w:sz w:val="28"/>
        </w:rPr>
        <w:t>
          "5 000 000 (пять миллионов) долларов США на безвозвратной основе - на 
борьбу с массовыми вредителями и болезнями сельскохозяйственных культур".
</w:t>
      </w:r>
      <w:r>
        <w:br/>
      </w:r>
      <w:r>
        <w:rPr>
          <w:rFonts w:ascii="Times New Roman"/>
          <w:b w:val="false"/>
          <w:i w:val="false"/>
          <w:color w:val="000000"/>
          <w:sz w:val="28"/>
        </w:rPr>
        <w:t>
          2. Министерству сельского хозяйства Республики Казахстан в 
установленном законодательством порядке в месячный срок внести в 
Правительство Республики Казахстан предложения по использованию остатка 
денег на закуп зерна урожая 2000 года.
</w:t>
      </w:r>
      <w:r>
        <w:br/>
      </w:r>
      <w:r>
        <w:rPr>
          <w:rFonts w:ascii="Times New Roman"/>
          <w:b w:val="false"/>
          <w:i w:val="false"/>
          <w:color w:val="000000"/>
          <w:sz w:val="28"/>
        </w:rPr>
        <w:t>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Мартина Н.
              Чунтонов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