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b98d" w14:textId="76db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межведомственной комиссии по проблемам Семипалатинского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2000 года N 550. Утратило силу постановлением Правительства РК от 13 июля 2006 года N 671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11 апреля 2000 годя N 550 утратило силу постановлением Правительства РК от 13 июля 2006 годя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Учитывая необходимость координации деятельности министерств и ведомств по рчеабилитации Семипалатинского региона, пострадавшего в результате ядерных испытаний,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полномочия межведомственной комиссии по проблемам Семипалатинского региона согласно приложению (далее - Комиссия).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осуществлять координацию деятельности министерств и ведомств по привлечению и использованию донорской помощи с целью реабилитации населения и экологии, а также экономического развития Семипалатинского региона.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 подготовить материалы к рассмотрению вопроса о международном сотрудничестве и координации деятельности в целях реабилитации населения и экологии и экономического развития Семипалатинского региона в Казахстане на 55-й сессии Генеральной Ассамблеи Организации Объединенных Наций.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11 апреля 2000 года N 550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межведомственной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проблемам Семипалатинского региона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Абусеитов                  - вице-Министр иностранных дел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Кайрат Хуатович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Аханов                     - первый вице-Министр экономики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Серик Ахметжанович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Мусатаев                   - вице-Министр природных ресурсов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Мурат Хабдылжаппарович       охраны окружающей среды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Коржова                    - вице-Министр финансов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Наталья Артемовна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Байжанов                   - вице-Министр государственных доходов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Улан Сапарович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                    - вице-Министр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Ашимжан Сулейменович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Бектурганов                - вице-Министр культуры, информации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Нуралы Султанович            общественного согласия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Джаксалиев                 - директор Департамента стратегического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Бахытжан Мухамбетказиевич    планирования и контроля Агентства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стратегическому планированию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Амиржанова                 - директор Департамента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Айтжан Мухаметдиевна         обеспечения Министерства труда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социальной защиты населения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Окапов                     - начальник Департамента медицинского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Найман Кабыкенович           обеспечения Министерства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Казахстан, полковник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медицинской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Жантикин                   - Председатель Комитета по атомной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Тимур Мифтахулы              энергетике Министерства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Черепнин                   - генеральный директор Национального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Юрий Семенович               ядерного центра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     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Тлеукен Зейнекенович         нормативно-правового обеспечения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международного сотрудничества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Министерства энергетики, индустрии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Ибраев                     - первый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Серик Ескендирович           Республики Казахстан по делам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Сизов                      - первый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Александр Павлович           Республики Казахстан по управлению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                     - Аким города Семипалатинска Восточно-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Нурлан Сраилевич             Казахстанской области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Курманбаев                 - директор продюсерского центра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Ербол Асылханович            организации Международного антиядерного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движения "Невада-Семипалатинск"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Бозтаев                    - Председатель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Нурлан Кешримович            благотворительного фонда "Полигон-29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августа"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(Специалисты: Мартина Н.А.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Каберник О.И.)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