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9757" w14:textId="fd59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Устава государственного учреждения "Высшая аттестационная комиссия"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2000 года N 551. Утратило силу - постановлением Правительства РК от 20 сентября 2004 г. N 977 (P040977)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Указа Президента Республики Казахстан от 7 сентября 1999 года N 205 </w:t>
      </w:r>
      <w:r>
        <w:rPr>
          <w:rFonts w:ascii="Times New Roman"/>
          <w:b w:val="false"/>
          <w:i w:val="false"/>
          <w:color w:val="000000"/>
          <w:sz w:val="28"/>
        </w:rPr>
        <w:t xml:space="preserve">U990205_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упорядочении государственных контрольных и надзорных функций" и постановления Правительства Республики Казахстан от 28 декабря 1999 года N 2001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P992001_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реорганизации государственного казенного предприятия "Высшая аттестационная комиссия"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Устав государственного учреждения "Высшая аттестационная комиссия" Министерства образования и науки Республики Казахстан, не являющегося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11 апреля 2000 года N 551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 Устав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государственного учреждения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"Высшая аттестационная комиссия"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"Высшая аттестационная комиссия" Министерства образования и науки Республики Казахстан (далее - ВАК Казахстана) является некоммерческой организацией, обладающей статусом юридического лица, созданной для осуществления аттестации научных и научно-педагогических кадров высшей квалификации, в организационно-правовой форме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ВАК Казахстана является единственным государственным учреждением, рассматривающим аттестационные дела по присуждению ученых степеней и присвоению ученых званий и выдающим документы установленного государственного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ВАК Казахстана реорганизован в государственное учреждение постановлением Правительства Республики Казахстан от 28 декабря 1999 года N 2001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P992001_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реорганизации Республиканского государственного казенного предприятия "Высшая аттестационная комиссия".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Учредителем ВАК Казахстана является государство в лице Правительства Республики Казахстан. Органом государственного управления ВАК Казахстана, а также органом, осуществляющим по отношению к нему функции субъекта права государственной собственности, является Министерство образования и науки Республики Казахстан (далее -Уполномоченный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языке - Казакстан Республикасы Білім жэне гылым министрлігінін "Жогары аттестациялык комиссиясы" республикалык мемлекеттік мекемесі; сокращенное название - Казакстаннын ЖАК-ы.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русском языке - Республиканское государственное учреждение "Высшая аттестационная комиссия" Министерства образования и науки Республики Казахстан; сокращенное название - ВАК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ВАК Казахстана: Республика Казахстан, 480100, г. Алматы, ул. Пушкина, 111.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2. Юридический статус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ВАК Казахстана приобретает права юридического лица с момента его государственной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ВАК Казахстана имеет самостоятельный баланс, счета в банках в соответствии с законодательством, бланки, печати и штампы со своим наименованием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ВАК Казахстана отвечает по своим обязательствам находящимися в его распоряжении деньгами. При недостаточности у ВАК Казахстана денег ответственность по его обязательствам несет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договорным обязательствам ответственность ВАК Казахстана наступает в пределах утвержденной сметы на его содержание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Гражданско-правовые сделки, заключаемые ВАК Казахстана, подлежат регистрации в порядке, определяемом Правительством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3. Цель и виды деятельности ВАК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Целью деятельности ВАК Казахстана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и рассмотрение аттестационных дел о присуждении научным и научно-педагогическим работникам ученых степеней и присвоении ученых званий в соответствии с едиными требованиями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проведении экспертизы научных и научно-технических проектов,программ.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достижения указанной цели ВАК Казахстана осуществляет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определении направлений подготовки и аттестации научных и научно-педагогических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проектов законодательных и иных нормативных правовых актов и методических документов в области подготовки и аттестации научных и научно-педагогических кадров и экспертиз научных и научно-технических проектов,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внесение предложений по совершенствованию нормативных правовых актов, регулирующих вопросы присуждения ученых степеней и присвоения ученых званий,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и оптимизация сети диссертационных советов в научно-исследовательских и научно-производственных организациях, высших учебных заведениях, независимо от их форм собственности и ведомственной подчиненности и представление персональных составов диссертационных советов, перечня специальностей и отраслей науки, по которым советам предоставляется право приема диссертаций к защите, на утверждение Уполномоченному органу;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Номенклатуры специальностей научных работников и представление ее на утверждение Уполномоченному органу;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участие в разработке программ кандидатских экзаменов;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рассмотрение аттестационных дел о присуждении ученых степеней и присвоении ученых званий и принятие по ним решений в соответствии с едиными требованиями к ним; оформление и выдача дипломов и аттестатов от имени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определении условий и порядка оплаты экспертизы диссертационных работ, аттестационных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участие в экспертизе фундаментальных и прикладных научно-исследовательских проектов, государственных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участие в разработке проектов международных договоров и соглашений в области подготовки и аттестации научных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организация проведения нострификации и переаттестации граждан Республики Казахстан, иностранцев и лиц без гражданства, имеющих ученые степени и ученые звания, присужденные национальными государственными органами аттестации других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осуществление издательской деятельности, связанной с основными функциями ВАК Казахстана, и реализация ее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Деятельность ВАК Казахстана, не предусмотренная настоящим Уставом, осуществляется с разрешения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ВАК Казахстана не вправе заниматься деятельностью, не отвечающей цели его создания.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4. Управление ВАК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Общее управление ВАК Казахстана осуществляет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установленном законодательством порядке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закрепляет за ВАК Казахстана имущество;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 смету (план расходов) на содержание ВАК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контроль за эффективностью использования и сохранностью имущества, переданного ВАК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структуру и предельную штатную численность ВАК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представлению руководителя ВАК Казахстана назначает на должности и освобождает от должностей его заместителя и главного ученого секретаря;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годовую финансовую отчетность;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функции, установленные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Руководителем ВАК Казахстана является Председатель, который назначается на должность и освобождается от должности Правительством Республики Казахстан по представлению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Председатель организует и руководит работой государственного учреждения, непосредственно подчиняется Уполномоченному органу и несет персональную ответственность за выполнение возложенных на государственное учреждение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Председатель действует на принципах единоначалия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Уставом.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осуществлении деятельности ВАК Казахстана Председатель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без доверенности действует от имени ВАК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представляет интересы ВАК Казахстана во всех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положения об экспертных советах, структурных подразделениях ВАК Казахстана и другие нормативные документы, регламентирующие его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случаях и пределах, установленных законодательством, распоряжается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заключает договоры;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порядок и планы ВАК Казахстана по командировкам, стажировкам, обучению сотрудников в казахстанских и зарубежных учебных центрах и иным видам повышения квалификации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открывает счета в Казначействе;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издает приказы и дает указания, обязательные для всех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на работу и увольняет с работы сотрудников ВАК Казахстана, кроме назначаемых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применяет меры поощрения и налагает дисциплинарные взыскания на сотрудников ВАК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определяет обязанности и круг полномочий своего заместителя и главного ученого секретаря;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иные функции, возложенные на него законодательством, настоящим Уставом и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Президиум ВАК Казахстана формируется из ученых с учетом рекомендаций министерств, научных организаций, рассматривает аттестационные дела и принимает решения о присуждении ученых степеней и присвоении ученых званий, осуществляет нострификацию и переаттестацию кадров высшей квалификации, рассматривает другие вопросы, связанные с защитой диссертаций. Президиум действует на основании Положения о нем, утвержденного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Председателем Президиума является Председатель ВАК Казахстана. В состав Президиума входят заместитель Председателя и главный ученый секретарь по должности. Состав Президиума утверждается Уполномоченным органом.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5. Порядок образования имущества и финансирования ВАК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Имущество ВАК Казахстана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его балансе.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Имущество ВАК Казахстана принадлежит ему на праве оперативного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ВАК Казахстана предоставлено право осуществлять приносящую доходы деятельность, связанную с исполнением основных видов деятельности в отношении негосударственных организаций, иностранных граждан, а также с изданием и реализацией печатной продукции,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Финансирование деятельности ВАК Казахстана осуществляется только за счет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ВАК Казахстана ведет бухгалтерский учет и представляет отчетность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Проверка и ревизия финансово-хозяйственной деятельности ВАК Казахстана осуществляется в установленном законодательством порядке.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6. Реорганизация и ликвидация ВАК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Реорганизация и ликвидация ВАК Казахстана осуществляется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