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538fd" w14:textId="df538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29 апреля 1998 года N 393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2000 года N 568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постановление Правительства Республики Казахстан от 29 апреля 1998 года N 393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P980393_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урегулированию задолженностей отдельных приватизированных предприятий".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Каберник О.И.)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