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f1a0" w14:textId="f7ef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международного конкурса "Дети мира - о Казахстане"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2000 года N 569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дружбы между народами мира и дальнейшего развития международных экономических и гуманитарных связей Казахстана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Поддержать инициативу Детского благотворительного фонда "Бобек", открытого акционерного общества "Народный Сберегательный Банк Казахстана" и открытого акционерного общества "Казпочта" о проведении международного конкурса "Дети мира - о Казахстане" (далее - Конкурс).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1-1. Министерству образования и науки Республики Казахстан оказать содействие в проведении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Постановление дополнено новым пунктом 1-1 согласно постановлению Правительства РК от 29 декабря 2000 года N 1925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P001925_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сведению, что призовой фонд и затраты на организацию и проведение Конкурса будут финансироваться за счет спонсорских взносов.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Комиссию для организации и проведения Конкурса (далее - Комиссия)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утвердить положение о Конкурсе;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необходимые меры по организации и проведению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общественного согласия Республики Казахстан оказать содействие в организации освещения Конкурса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обратиться во Всемирный почтовый союз, ЮНЕСКО, ЮНИСЕФ с предложением принять участие в проведении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направить информацию о проведении Конкурса посольствам и дипломатическим представительствам Республики Казахстан за рубежом, а также посольствам и представительствам иностранных государств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государственных доходов Республики Казахстан в установленном законодательством порядке обеспечить таможенный контроль и оформление вывозимых призов победителями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энергетики,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оказать содействие Комиссии в размещении заказа на изготовление призов на предприятиях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Министерством транспорта и коммуникаций Республики Казахстан провести работу по привлечению национальных компаний и других организаций в качестве спонсоров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Агентству Республики Казахстан по инвестициям провести работу по привлечению иностранных инвесторов, зарубежных компаний, работающих на территории Республики Казахстан, в качестве спонсоров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настоящего постановления возложить на Первого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13 апреля 2000 года N 569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Приложение - с изменениями и дополнениями, внесенными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 РК от 29 декабря 2000 года N 1925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P001925_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Состав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комиссии по организации и проведению конкурса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"Дети мира - о Казахстане"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     - Министр образования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Крымбек Елеуович       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Куанышев                       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Дулат Оразбекович                 Казахстан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Абитаев                         - первый вице-Министр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Есберген Абитаевич               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Абусеитов                       - вице-Министр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Кайрат Хуатович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Бектурганов                     - вице-Министр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Нуралы Султанович       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     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Наталья Артемовна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Токсеитов                       - первый вице-Министр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Ракимберген Курмангалиевич       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Шаймуханов          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Сапаргали Дюсетаевич              информационных систем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Шукпутов                        - заведующий Отделом регионального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Андарь Маулешевич                 развития и социальной сферы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Назарбаева                      - председатель Детского благотворительного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 Алпысовна                    фонда "Бобек"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Арыстанов Аркен Кенесбекович    - председатель Правления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акционерного общества "Казпочта"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Сайденов Анвар Галимуллаевич    - председатель Правления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акционерного общества "Народный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Сберегательный Банк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Польский В.Ф.)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