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9d9e0" w14:textId="b49d9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состава Республиканской комиссии по товарным биржам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апреля 2000 года № 570. Утратило силу постановлением Правительства Республики Казахстан от 6 апреля 2011 года № 375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06.04.2011 </w:t>
      </w:r>
      <w:r>
        <w:rPr>
          <w:rFonts w:ascii="Times New Roman"/>
          <w:b w:val="false"/>
          <w:i w:val="false"/>
          <w:color w:val="ff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государственного регулирования биржевой торговли и операции с биржевыми товарами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состав Республиканской комиссии по товарным биржам (далее -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месячный срок разработать и внести для утверждения в Правительство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биржевых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месячный срок со дня утверждения положения о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провести анализ деятельности и разработать меры по развитию товарных бирж в Республике Казахстан, требования по их финансовой устойчивости, правилам организации торгов, технологическому и кадровому обеспечению товарных бирж;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механизм биржевого обращения по оптовым сделкам с целью улучшения таможенного и налогового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Правительства Республики Казахстан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Премьер-Министра Республики Казахстан Утембаева Е.А.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Утвержден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постановлением Правительства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от 13 апреля 2000 года N 570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Состав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Республиканской комиссии по товарным биржам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Азимов                    - Председатель Агентства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Руслан Джумабаевич          по государственным закупкам,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Бозумбаев                 - вице-Министр энергетики,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Канат Алдабергенович        торговли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Андрющенко                - вице-Министр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Александр Иванович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Дюсебаев                  - заместитель начальника Управления учета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Мухамеджан Жумабекович      мониторинга Агентства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по государственным закупкам,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Жолдасбаев                - заместитель Председателя Агентства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Сансызбай Елеусизович       Казахстан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Тажмакин                  - директор Департамента стратегии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Даулет Кавазович            государственного регулирования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Султангазин               - заместитель Председателя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Ануарбек Жалелович          Республики Казахстан по регулированию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естественных монополий, защите конкуренции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поддержке малого бизнеса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Мухамеджанов              - советник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Бектас Гафурович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Рыспанов                  - директор Департамента тяжелой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Нурлан Бектасович           Министерства энергетики,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Сембин                    - директор Департамента законодательства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Аскар Булатович             Министерства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Тлеулесов                 - директор Департамента крупных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Бигали Жаксылыкович         налогоплательщиков Министерства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государственных доходов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Досаев                    - вице-Министр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Ерболат Аскарбекович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Шерман                    - Президент Биржевого союза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Александр Ильич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Приложение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к  постановлению  Правительства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от 13 апреля 2000 года N 570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утративших силу некоторых решений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Постановление Кабинета Министров Республики Казахстан от 30 мая 1995 года N 755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P950755_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Положений о Республиканской комиссии по товарным биржам, о лицензировании товарных бирж и состава Республиканской комиссии по товарным биржам" (САПП Республики Казахстан, 1995 г., N 19, ст.216).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Постановление Правительства Республики Казахстан от 14 февраля 1996 года N 197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P960197_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состав Республиканской комиссии по товарным биржам" (САПП Республики Казахстан, 1996 г., N 8, ст. 54).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Правительства Республики Казахстан от 14 августа 1996 года N 1012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P961012_ </w:t>
      </w:r>
      <w:r>
        <w:rPr>
          <w:rFonts w:ascii="Times New Roman"/>
          <w:b w:val="false"/>
          <w:i w:val="false"/>
          <w:color w:val="000000"/>
          <w:sz w:val="28"/>
        </w:rPr>
        <w:t>"О внесении дополнения и изменений в постановление Кабинета Министров Республики Казахстан от 30 мая 1995 г. N 755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P950755_ </w:t>
      </w:r>
      <w:r>
        <w:rPr>
          <w:rFonts w:ascii="Times New Roman"/>
          <w:b w:val="false"/>
          <w:i w:val="false"/>
          <w:color w:val="000000"/>
          <w:sz w:val="28"/>
        </w:rPr>
        <w:t xml:space="preserve">" (САПП Республики Казахстан, 1996 г., N 34, ст.318).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Правительства Республики Казахстан от 13 ноября 1996 года N 1382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P961382_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в постановление Кабинета Министров Республики Казахстан от 30 мая 1995 г. N 755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P950755_ </w:t>
      </w:r>
      <w:r>
        <w:rPr>
          <w:rFonts w:ascii="Times New Roman"/>
          <w:b w:val="false"/>
          <w:i w:val="false"/>
          <w:color w:val="000000"/>
          <w:sz w:val="28"/>
        </w:rPr>
        <w:t xml:space="preserve">" (САПП Республики Казахстан, 1996 г., N 46, ст.445).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Польский В.Ф.)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