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4a436" w14:textId="b14a4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2000 года N 591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12 февраля 2000 года N 220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P000220_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Плане законопроектных работ Правительства Республики Казахстан на 2000 год":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Плане законопроектных работ Правительства Республики Казахстан на 2000 год,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строку, порядковый номер 12,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17, в графе "Наименование законопроекта" слова "О внесении изменений и дополнений в Закон Республики Казахстан "О банкротстве" заменить словами "О внесении изменений и дополнений в некоторые законодательные акты Республики Казахстан по вопросам банкротства";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дополнить строкой, порядковый номер 32-1,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"32-1. Налоговый кодекс               Мингосдоходов, май июнь август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              Минфин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52, в графе "Наименование законопроекта"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слово "службы" заменить словом "полиции";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2 утратил силу - постановлением Правительства РК от 6 мая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434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(Подпункт 3) утратил силу - постановлением Правительства РК от 17 августа 2000 г. N 1269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P001269_ </w:t>
      </w:r>
      <w:r>
        <w:rPr>
          <w:rFonts w:ascii="Times New Roman"/>
          <w:b w:val="false"/>
          <w:i w:val="false"/>
          <w:color w:val="00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Настоящее постановление вступает в силу со дня подписания.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