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7f65" w14:textId="78a7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мая 1998 года N 477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2000 года N 593. Утратило силу - постановлением Правительства Республики Казахстан от 14 сентября 2007 года N 807.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17 апреля 2000 года N 593 утратило силу постановлением Правительства Республики Казахстан от 14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мая 1998 года N 477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P980477_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премии Республики Казахстан в области науки, техники и образования" (САПП Республики Казахстан, 1998 г., N 15, ст. 134)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17 апреля 2000 года N 593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25 мая 1998 года N 477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Комиссии по Государственным премиям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области науки, техники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образования при Правительстве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Президиум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Кушербаев                    - Министр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Крымбек Елеулович             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Ергожин                      - вице-Министр образования и науки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Едил Ергожаевич               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Школьник                     - Министр энергетики, индустрии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Владимир Сергеевич             торговли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Абсаметов                    - директор Департамента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Малис Кудысович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ответственный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Абдуллин                     - академик Национальной академии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Айтмухамед Абдуллаевич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Абдильдин                    - Председатель Комитета по международным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Жабайхан Мубаракович           делам, обороне и безопасности Сената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Парламента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академик Национальной академии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Алиев                        - директор Научного центра хирургии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Мухтар Алиевич                 имени А.Н.Сызганова Агентства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по делам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Байтулин                     - почетный директор Института ботаники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Иса Омарович                   фитоинтродукции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Даукеев                      - Министр природных ресурсов 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Серикбек Жусупбекович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Калиев                       - депутат Мажилиса Парламента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Гани Алимович                  Казахстан,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Козыбаев                     - директор Института истории и этнологии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Манаш Кабашевич                имени Ч.Ч.Валиханова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Курскеев                     - академик-секретарь отделения наук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Абдрахман Козлоевич            Земле Национальной академии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член-корреспондент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Нарибаев                     - ректор Казахского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Копжасар Нарибаевич            национального университета имени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Аль-Фараби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Токпакбаев                   - Министр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Сат Бесимбаевич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Адекенов                     - директор Института фитохимии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Сергазы Мынжасарович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Айтхожина                    - президент Национальной академии наук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Нагима Абеновна                Республики Казахстан Министерства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член-корреспондент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Байгунчеков                  - директор Института механики 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Жумадил Жанабаевич             машиноведения Министерства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Балмуханов                   - почетный директор Казахского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Саим Балуанович                научно-исследовательского института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онкологии и радиологии Агентства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по делам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Бишимбаев                    - ректор Таразского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Валихан Козыкеевич             университета имени М.Х.Дулати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Блиев                        - академик-секретарь отделения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Назарбай Кадырович             физико-математических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Буркитбаев                   - Министр транспорта и коммуникаций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Серик Минаварович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Дробжев                      - директор Института ионосферы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Виктор Иванович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Дюсембеков                   - генеральный директор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Зайролла Дюсембекович          научно-производственного центра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земельных ресурсов и землепользования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Агентства по управлению земельными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ресурсами,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Жубанов                      - академик-секретарь отделения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Каир Ахметович                 химико-технологических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Илялетдинов                  - почетный директор Института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Альфарид Низамович             микробиологии и вирусологии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Кабдолов                     - заведующий кафедрой Казахского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Зейнолла Кабдолович            государственного национального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университета имени Аль-Фараби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Кадыржанов                   - директор Института ядерной физики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Кайрат Камалович               Министерства энергетики, индустрии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Кенжалиев                    - директор Института металлургии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Багдаулет Кенжалиевич          обогащения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Кошанов                      - академик-секретарь отделения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Аманжол Кошанович              общественных и гуманитарных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Молдабеков                   - председатель Аэрокосмического комитета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Мейрбек Молдабекович           Министерства энергетики, индустрии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торговли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Мукашев                      - директор Физико-технического института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Булат Нигматович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Мулдахметов                  - академик-секретарь Центрально-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Зейнолла Мулдахметович         казахстанского отделения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Нысанбаев                    - директор Института философии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Абдумалик Нысанбаевич          политологии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Озганбаев                    - президент Казахской академии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Омирзак Озганбаевич            образования имени И.Алтынсарина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Ормантаев                    - директор Национального центра детской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Камал Саруарович               педиатрии Агентства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по делам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академик Национальной академии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Пивень                       - ректор Карагандинского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Геннадий Георгиевич            государственного технического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университета Министерства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Сабденов                     - депутат Мажилиса Парламента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Оразалы Сабденович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Сагадиев                     - ректор Казахского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Кенжегали Абенович             аграрного университета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Садыков                      - ректор Алматинского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Токмухамед Сальменович         университета имени Абая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член-корреспондент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Сапаргалиев                  - директор Института государства и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Гайрат Сапаргалиевич           Казахской государственной юридической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Министерства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науки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Сатыбалдин                   - генеральный директор Национального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Азимхан Абилхаирович           академического центра аграрных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исследований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образования и науки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Султангазин                  - директор Института космических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Умирзак Махмутович             исследований Министерства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науки Республики Казахстан, академик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Национальной академии наук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Сыдыков                      - главный научный сотрудник Института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Журмбек Сыдыкович              гидрогеологии и гидрофизики имени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У.М.Ахмедсафина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образования и науки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академик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 наук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Тойшибеков                   - директор акционерного общества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Макен Молдабекович             закрытого типа "Биоген",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член-корреспондент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академии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