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4f5a" w14:textId="4724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отчетности по государственным внешним займам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2000 года № 616. Утратило силу постановлением Правительства Республики Казахстан от 24 мая 2018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24.05.2018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усовершенствования контроля за ходом реализации и освоения государственных внешних займов, а также средств софинансирования из республиканского бюджета, направленных на реализацию инвестиционных проектов,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22.05.2003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прилагаемые формы № ПГ, № 01, № 02, № 03, № 04, № 05, № 06, № 07, № 08, № 09.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22.05.2003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14.12.2010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Министерству финансов Республики Казахстан ежеквартально, к 20-му числу месяца, следующего за отчетным периодом, предоставлять отчетность по форме № 01 в Правительство Республики Казахстан.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и иным государственным органам Республики Казахстан (по согласованию), ответственным за реализацию инвестиционных проектов, финансируемых из средств государственных внешних займов, представлять в: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финансов Республики Казахстан отчетности: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№ ПГ ежеквартально, к 10-му числу месяца,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№ 02 ежемесячно, к 5-му числу месяца, следующего за отчетным;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№ 03 ежемесячно, к 5-му числу месяца, следующего за отчетным;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№ 04 ежемесячно, к 5-му числу месяца, следующего за отчетным;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№ 05 ежеквартально, к 10-му числу месяца, следующего за отчетным периодом;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№ 06 ежеквартально, к 10-му числу месяца, следующего за отчетным периодом;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№ 07 ежеквартально, к 10-му числу месяца,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№ 08 ежемесячно, к 5-му числу месяца, следующего за отчетным;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№ 09 ежемесячно, к 5-му числу месяца,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экономического развития и торговли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№ ПГ план-график ежегодно, к 10-му февраля каждого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№ 07 отчет раз в полугодие, к 10-му числу месяца, следующего за отчетным периодом.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22.05.2003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14.12.2010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Контроль за исполнением настоящего постановления возложить на Канцелярию Премьер-Министра Республики Казахстан.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ПГ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ПГ в редакции постановления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План-график на ____ год подготовки и реализации проекта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проекта)</w:t>
      </w:r>
      <w:r>
        <w:br/>
      </w:r>
      <w:r>
        <w:rPr>
          <w:rFonts w:ascii="Times New Roman"/>
          <w:b/>
          <w:i w:val="false"/>
          <w:color w:val="000000"/>
        </w:rPr>
        <w:t>Исполнительное агентство 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249"/>
        <w:gridCol w:w="718"/>
        <w:gridCol w:w="718"/>
        <w:gridCol w:w="850"/>
        <w:gridCol w:w="718"/>
        <w:gridCol w:w="718"/>
        <w:gridCol w:w="850"/>
        <w:gridCol w:w="1115"/>
        <w:gridCol w:w="1160"/>
        <w:gridCol w:w="1184"/>
        <w:gridCol w:w="1185"/>
        <w:gridCol w:w="1117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выполнения/финансирования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(виды работ)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планируемый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кварталам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планир.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2-й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планир.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(заместитель руководителя центрального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органа)/Ответственный секретарь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 (должностное лицо, на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возложены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секретаря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расшифровка подписи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Размерность: в числителе - натуральный показатель,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знаменателе - тыс.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 и долл. США)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01 в редакции постановления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Сводный отчет об освоении средств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внешних займов по состоянию на "___" _______ 20__ г.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9"/>
        <w:gridCol w:w="809"/>
        <w:gridCol w:w="809"/>
        <w:gridCol w:w="809"/>
        <w:gridCol w:w="809"/>
        <w:gridCol w:w="809"/>
        <w:gridCol w:w="1255"/>
        <w:gridCol w:w="1255"/>
        <w:gridCol w:w="1256"/>
        <w:gridCol w:w="1256"/>
      </w:tblGrid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по исполнению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расшифровка подписи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№№ 8, 10 и 12 курс тенге к доллару США применяется на дату снятия средств со счета государственного внешнего займа.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№ 01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Данные об освоении средств государственного внешнего</w:t>
      </w:r>
      <w:r>
        <w:br/>
      </w:r>
      <w:r>
        <w:rPr>
          <w:rFonts w:ascii="Times New Roman"/>
          <w:b/>
          <w:i w:val="false"/>
          <w:color w:val="000000"/>
        </w:rPr>
        <w:t>займа, направленного на реализацию инвестиционного проекта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</w:t>
      </w: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(наименование, № займа, сумма, валюта)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339"/>
        <w:gridCol w:w="1339"/>
        <w:gridCol w:w="1339"/>
        <w:gridCol w:w="1584"/>
        <w:gridCol w:w="1340"/>
        <w:gridCol w:w="1340"/>
        <w:gridCol w:w="1340"/>
        <w:gridCol w:w="1340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меры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02 в редакции постановления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Данные об освоении средств государственного внешнего займа,</w:t>
      </w:r>
      <w:r>
        <w:br/>
      </w:r>
      <w:r>
        <w:rPr>
          <w:rFonts w:ascii="Times New Roman"/>
          <w:b/>
          <w:i w:val="false"/>
          <w:color w:val="000000"/>
        </w:rPr>
        <w:t>направленного на реализацию инвестиционного проекта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(наименование, № займа, сумма, валюта)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___________ 20__ г.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726"/>
        <w:gridCol w:w="726"/>
        <w:gridCol w:w="858"/>
        <w:gridCol w:w="726"/>
        <w:gridCol w:w="726"/>
        <w:gridCol w:w="726"/>
        <w:gridCol w:w="726"/>
        <w:gridCol w:w="1126"/>
        <w:gridCol w:w="1127"/>
        <w:gridCol w:w="1127"/>
        <w:gridCol w:w="1127"/>
        <w:gridCol w:w="1127"/>
      </w:tblGrid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США)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США)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США)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центрального исполнительного органа)/Ответственный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центрального исполнительного органа (должностное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которого в установленном порядке возложены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секретаря центрального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расшифровка подписи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№№ 10 и 12 курс тенге к доллару США применяется на дату снятия средств со счета государственного внешнего займа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03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 поступлении и расходовании средств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внешнего займа за __________ 20___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№ 3 в редакции постановления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"/>
        <w:gridCol w:w="246"/>
        <w:gridCol w:w="247"/>
        <w:gridCol w:w="247"/>
        <w:gridCol w:w="251"/>
        <w:gridCol w:w="251"/>
        <w:gridCol w:w="10906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0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займа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Обслуживающий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счета №№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счет бюджетного инвестиционного проекта</w:t>
            </w:r>
          </w:p>
        </w:tc>
        <w:tc>
          <w:tcPr>
            <w:tcW w:w="10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остаток на "__" ______ 20__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43"/>
              <w:gridCol w:w="1170"/>
              <w:gridCol w:w="1173"/>
              <w:gridCol w:w="958"/>
              <w:gridCol w:w="961"/>
              <w:gridCol w:w="721"/>
              <w:gridCol w:w="1278"/>
              <w:gridCol w:w="1278"/>
              <w:gridCol w:w="721"/>
              <w:gridCol w:w="1143"/>
              <w:gridCol w:w="2154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Поступление средств займа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(код бюджетной классификации)</w:t>
                  </w:r>
                </w:p>
              </w:tc>
              <w:tc>
                <w:tcPr>
                  <w:tcW w:w="0" w:type="auto"/>
                  <w:gridSpan w:val="5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54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План финансирования по обязательствам (тыс. 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поступления средств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иностранной валюте (тыс. долларов США)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тенге (тыс. тенге)</w:t>
                  </w:r>
                </w:p>
              </w:tc>
              <w:tc>
                <w:tcPr>
                  <w:tcW w:w="72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бюджетной классификации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иностранной валюте (тыс. долл. США)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Кассовые расходы  (тыс. тенге)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1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7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11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21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 на специальном счете за отчетный период в тыс. тенге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остаток на специальном счете бюджетного инвестиционного проекта на "__" 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Оффшорные платежи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0"/>
              <w:gridCol w:w="1256"/>
              <w:gridCol w:w="1256"/>
              <w:gridCol w:w="942"/>
              <w:gridCol w:w="945"/>
              <w:gridCol w:w="709"/>
              <w:gridCol w:w="1256"/>
              <w:gridCol w:w="1257"/>
              <w:gridCol w:w="709"/>
              <w:gridCol w:w="1123"/>
              <w:gridCol w:w="2117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10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Списание средств займа (код бюджетной классификации)</w:t>
                  </w:r>
                </w:p>
              </w:tc>
              <w:tc>
                <w:tcPr>
                  <w:tcW w:w="2117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План финансирования по обязательствам (тыс. 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Дата списания средств 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иностранной валюте (тыс. долл. США)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тенге (тыс. тенге)</w:t>
                  </w:r>
                </w:p>
              </w:tc>
              <w:tc>
                <w:tcPr>
                  <w:tcW w:w="709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бюджетной классификации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иностранной валюте (тыс. долл. США)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Кассовые расходы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(тыс. тенге)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9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2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7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9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12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2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центрального исполнительного органа (заместитель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центрального исполнительного органа)/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центрального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(должностное лицо, на которого в установленном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возложены полномочия ответственного секретаря центрального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органа)</w:t>
            </w:r>
          </w:p>
        </w:tc>
        <w:tc>
          <w:tcPr>
            <w:tcW w:w="109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____________  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(подпись)      расшифровка подписи</w:t>
            </w:r>
          </w:p>
        </w:tc>
      </w:tr>
      <w:tr>
        <w:trPr>
          <w:trHeight w:val="30" w:hRule="atLeast"/>
        </w:trPr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</w:tr>
      <w:tr>
        <w:trPr>
          <w:trHeight w:val="30" w:hRule="atLeast"/>
        </w:trPr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Остаток специального счета бюджетного инвестиционного проекта должен быть подтвержден выпиской банка по счету открытого в банках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Остаток на специальном счете бюджетного инвестиционного проекта должен быть указан без учета вознаграждений.</w:t>
            </w:r>
          </w:p>
        </w:tc>
      </w:tr>
      <w:tr>
        <w:trPr>
          <w:trHeight w:val="30" w:hRule="atLeast"/>
        </w:trPr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04 в редакции постановления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 расходовании средств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внешнего займа за ___________________</w:t>
      </w:r>
      <w:r>
        <w:br/>
      </w:r>
      <w:r>
        <w:rPr>
          <w:rFonts w:ascii="Times New Roman"/>
          <w:b/>
          <w:i w:val="false"/>
          <w:color w:val="000000"/>
        </w:rPr>
        <w:t>(месяц, год)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               Донор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    Номер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                           Обслуживающий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Подпрограмма                         Специальные счета №№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на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оффшорные платежи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центрального исполнительного органа)/Ответственный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центрального исполнительного органа (должностное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которого в установленном порядке возложены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секретаря центрального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расшифровка подписи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05 в редакции постановления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Данные о ходе реализации инвестиционного проекта,</w:t>
      </w:r>
      <w:r>
        <w:br/>
      </w:r>
      <w:r>
        <w:rPr>
          <w:rFonts w:ascii="Times New Roman"/>
          <w:b/>
          <w:i w:val="false"/>
          <w:color w:val="000000"/>
        </w:rPr>
        <w:t>финансируемого из средств государственного внешнего займа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"___" 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694"/>
        <w:gridCol w:w="1325"/>
        <w:gridCol w:w="1326"/>
        <w:gridCol w:w="1326"/>
        <w:gridCol w:w="1326"/>
        <w:gridCol w:w="1326"/>
        <w:gridCol w:w="1326"/>
        <w:gridCol w:w="1326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расходования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расходов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ракту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ракту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компоненту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компоненту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центрального исполнительного органа)/Ответственный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центрального исполнительного органа (должностное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которого в установленном порядке возложены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секретаря центрального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_________________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         расшифровка подписи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06 в редакции постановления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ходе реализации инвестиционного проекта,</w:t>
      </w:r>
      <w:r>
        <w:br/>
      </w:r>
      <w:r>
        <w:rPr>
          <w:rFonts w:ascii="Times New Roman"/>
          <w:b/>
          <w:i w:val="false"/>
          <w:color w:val="000000"/>
        </w:rPr>
        <w:t>финансируемого из средств государственного внешнего займа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"__" _________ 20__ г.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1"/>
        <w:gridCol w:w="219"/>
      </w:tblGrid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софинансирования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соглашения о займе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 снятия средств займа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предоставления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софинансирования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постановления Правительства РК по проекту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Исполнительное агентство, ответственное за реализацию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по состоянию на "___" ________ 20__ г.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займа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действия займа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освоения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освоения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Неосвоенная сумма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фактического освоения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предусмотренным графиком освоения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проекта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поставленных целей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реализации 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**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возникшие в процессе реализации 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***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улучшению реализации проекта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центрального исполнительного органа)/Ответственный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центрального исполнительного органа (должностное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которого в установленном порядке возложены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секретаря центрального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___________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расшифровка подписи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Точно указать цели проекта, которые были достигнуты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Детально расписать мероприятия, проведенные в рамках реализации проекта за отчетный период, т.е. какие были проведены тендеры, с кем и на какую сумму были заключены контракты.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Указать наиболее серьезные проблемы, оказавшие негативное влияние на успешную реализацию проекта в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07 в редакции постановления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Отчет за___ квартал 20__ года</w:t>
      </w:r>
      <w:r>
        <w:br/>
      </w:r>
      <w:r>
        <w:rPr>
          <w:rFonts w:ascii="Times New Roman"/>
          <w:b/>
          <w:i w:val="false"/>
          <w:color w:val="000000"/>
        </w:rPr>
        <w:t>о выполнении работ в натуральном выражении по проекту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проекта)</w:t>
      </w:r>
      <w:r>
        <w:br/>
      </w:r>
      <w:r>
        <w:rPr>
          <w:rFonts w:ascii="Times New Roman"/>
          <w:b/>
          <w:i w:val="false"/>
          <w:color w:val="000000"/>
        </w:rPr>
        <w:t>Исполнительное агентство 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044"/>
        <w:gridCol w:w="1045"/>
        <w:gridCol w:w="1045"/>
        <w:gridCol w:w="1045"/>
        <w:gridCol w:w="1045"/>
        <w:gridCol w:w="1045"/>
        <w:gridCol w:w="1045"/>
        <w:gridCol w:w="1543"/>
        <w:gridCol w:w="2399"/>
      </w:tblGrid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выполнения работ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натуральном выражении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Всего финансирование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центрального исполнительного органа)/Ответственный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центрального исполнительного органа (должностное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которого в установленном порядке возложены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секретаря центрального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______________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расшифровка подписи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08 в редакции постановления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 расходовании средств софинансирования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по проекту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проекта)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              Донор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   Номер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"___" 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1044"/>
        <w:gridCol w:w="883"/>
        <w:gridCol w:w="883"/>
        <w:gridCol w:w="963"/>
        <w:gridCol w:w="883"/>
        <w:gridCol w:w="883"/>
        <w:gridCol w:w="1370"/>
        <w:gridCol w:w="1371"/>
        <w:gridCol w:w="1371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(работ)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ракта)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отражаемые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бюджете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центрального исполнительного органа)/Ответственный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центрального исполнительного органа (должностное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которого в установленном порядке возложены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секретаря центрального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______________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расшифровка подписи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формой № 09 в соответствии с постановлением Правительства РК от 14.12.2010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 расходовании средств государственных внешних</w:t>
      </w:r>
      <w:r>
        <w:br/>
      </w:r>
      <w:r>
        <w:rPr>
          <w:rFonts w:ascii="Times New Roman"/>
          <w:b/>
          <w:i w:val="false"/>
          <w:color w:val="000000"/>
        </w:rPr>
        <w:t>займов в разрезе инвестиционных проектов за ________________</w:t>
      </w:r>
      <w:r>
        <w:br/>
      </w:r>
      <w:r>
        <w:rPr>
          <w:rFonts w:ascii="Times New Roman"/>
          <w:b/>
          <w:i w:val="false"/>
          <w:color w:val="000000"/>
        </w:rPr>
        <w:t>(месяц, год)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578"/>
        <w:gridCol w:w="1578"/>
      </w:tblGrid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займа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займа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центрального исполнительного органа)/Ответственный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центрального исполнительного органа (должностное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которого в установленном порядке возложены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секретаря центрального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_____________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расшифровка подписи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