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196d" w14:textId="5841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Китайской Народной Республики о предоставлении безвозмездной помощи Правительством Китайской Народной Республики Вооруженным Силам Республики Казахстан на сумму 3 000 000 китайских юаней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2000 года N 620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представленный Министерством обороны Республики Казахстан и предварительно проработанный с китайской стороной проект Соглашения между Правительством Республики Казахстан и Правительством Китайской Народной Республики о предоставлении безвозмездной помощи Правительством Китайской Народной Республики Вооруженным Силам Республики Казахстан на сумму 3 000 000 китайских юаней.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обороны Республики Казахстан провести переговоры с китайской стороной и подписать от имени Правительства Республики Казахстан указанное Соглашение, разрешив вносить в проект Соглашения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Уполномочить Министра обороны Республики Казахстан Токпакбаева Сата Бесимбаевича подписать от имени Правительства Республики Казахстан Соглашение между Правительством Республики Казахстан и Правительством Китайской Народной Республики о предоставлении безвозмездной помощи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Китайской Народной Республики Вооруженным Силам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на сумму 3 000 000 китайских юаней.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между Правительством Республики Казахстан и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Китайской Народной Республики о предоставлении безвозмедной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помощи Правительством Китайской Народной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Вооруженным Силам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сумму 3 000 000 китайских юаней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Китайской Народной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Республики, далее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дальнейшего развития отношений между двумя государствами,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Китайская Сторона предоставит Вооруженным Силам Республики Казахстан безвозмездную материальную помощь на сумму 3 000 000 китайских юаней (три миллиона китайских женьминьби). Наименование и объемы помощи указаны в Приложении, являющемся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Китайская Сторона доставит товары, указанные в Приложении, до пункта казахстанско-китайской границы, указанного казахстанской Стороной. Обе Стороны определят своих представителей для приема-передачи указанных товаров. Китайская Сторона оплатит расходы, необходимые для транспортировки товаров из Китайской Народной Республики. Казахстанская Сторона будет ответственна за расходы, возникающие после доставки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для Правительства Китайской Народной Республики - со дня его подписания, для Правительства Республики Казахстан - со дня выполнения внутригосударственных процедур, необходимых для его вступления в силу.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Соглашение прекращает свое действие с момента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положений.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_____ "___"______ 2000 года, в двух экземплярах,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каждый на казахском, китайском, русском и английском языках, причем все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возникновения разногласий при толковании положений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настоящего Соглашения Стороны будут обращаться к тексту на английском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            Китайской Народной Республики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Приложение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Перечень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товаров, поставляемых Китаем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Вооруженным Силам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Наименование                             Количество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Цветной телевизор (21 дюйм)                      100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Видеомагнитофон                                   50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Сканер                                            10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Факсимильный аппарат                              20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Морозильная камера (10-15 тонн)                   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Стиральная машина (25-50 кг)                       2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Копировальная машина                              10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Видеокассета                                    1000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Персональный компьютер                            15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Переносной компьютер                              5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Лазерный принтер                                  5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Струйный принтер                                 10 шт.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