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96e7" w14:textId="f0b9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2000 года N 622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в действие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труде в Республике Казахстан" и Указа Президента Республики Казахстан от 6 января 2000 года N 324 "О внесении изменений и дополнений в Указ Президента Республики Казахстан от 1 апреля 1997 года N 3436"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государственным органам согласно приложению 363 463 000 (триста шестьдесят три миллиона четыреста шестьдесят три тысячи) тенге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для выполнения государственными органами возложенных на них функций и задач, а также для предупреждения роста кредиторской задолженности по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государственным органам - администраторам республиканских бюджетных программ, указанным в приложении, распределять выделенные средства на центральный аппарат и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21 апреля 2000 года N 622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Перечень государственных органов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государственных органов      !Выделяемая сумма (в тыс.тенге)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Республики Казахстан                         24 989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экономики Республики Казахстан            2 846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            5 511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согласия Республики Казахстан           14 274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     8 566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                        12 622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    23 503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           45 358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             17 897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           120 510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закупкам                               1 946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спорту                                               2 703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                                        3 137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секретов                                 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земельными ресурсами                        7 220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                                            12 282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инвестициям                                            2 636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демографии                                          12 207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                                             33 640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наркоманией и наркобизнесом                            6 052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            5 000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Итого             363 463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