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fd85a" w14:textId="43fd8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информационной работы по презентации инвестиционных возможностей Республики Казахстан на 2000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апреля 2000 года N 624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привлечения прямых иностранных и отечественных инвестиций в экономику Республики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информационной работы по презентации инвестиционных возможностей Республики Казахстан на 2000 год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органом, иным государственным органам (по согласованию), заинтересованным организациям, акимам областей и городов Астаны, Алматы обеспечить эффективную информационную работу в соответствии с Планом.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Координацию работ по реализации мероприятий Плана возложить на Агентство Республики Казахстан по инвестициям.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Утвержден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от 22 апреля 2000 года N 624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План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информационной работы по презентации инвестиционных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возможностей Республики Казахстан на 2000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|    Мероприятие   |Место     | Срок     | Ответственный за исполнение|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п/п|                  |проведения|проведения|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|         2        |     3    |     4    |          5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Конференция "Сог-  г. Москва,   15-16      Агентство по инвестициям,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лашение о разделе  Российская  февраля     ЗАО "ННК "Казахойл", ЗАО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продукции в стра-  Федерация  (проведено)  "НКТН "КазТрансОйл"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нах СНГ"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 Конференция "Стра-  г. Лондон,   23-25     Агентство по инвестициям,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хование экспортных  Великобри-  февраля    Министерство финансов, РГП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кредитов и полити-   тания     (проведено) "Казахстанский центр содей-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ческих рисков"                             ствия инвестициям"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 Пятая Генеральная  г. Бангкок,   9-11      Агентство по инвестициям,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Ассамблея "WАIРА" Королевство  февраля     РГП "Казахстанский центр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Тайланд   (проведено) содействия инвестициям"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Конференция        г.Тель-Авив,    3-5     Агентство по инвестициям,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"Инвестируя в      Государство   апреля    Министерство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Казахстан"           Израиль               дел, РГП "Казахстанский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центр содействия инвести-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циям"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 Конференция        г. Падуя,      май      Агентство по инвестициям,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"Инвестиционный   Итальянская              Министерство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опыт Казахстана"   Республика              дел, Министерство финансов,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Министерство экономики,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Министерство энергетики,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индустрии и торговли,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Министерство транспорта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коммуникаций, Министерство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государственных доходов,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Национальный Банк (по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согласованию),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сельского хозяйства, РГП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"Казахстанский центр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содействия инвестициям"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 Научно-практичес-  г. Брюссель,  первое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кий семинар        Королевство  полугодие  дел, Агентство по инвести-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"Бизнес в Казах-     Бельгия               циям, РГП "Казахстанский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стане"                                     центр содействия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инвестициям" (по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  Вторая междуна-     г. Каир,    сентябрь   Министерство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родная инвести-     Арабская               дел, Агентство по инвести-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ционная конфе-     Республика              циям, Министерство финан-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ренция "Новый        Египет                сов, Министерство экономики,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взгляд на                                  Министерство энергетики,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Казахстан"                                 индустрии и торговли,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Министерство транспорта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коммуникаций,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государственных доходов,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Национальный Банк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согласованию),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сельского хозяйства, РГП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"Казахстанский центр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содействия инвестициям"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  Конференция "Вос-  г.Нью-Йорк,  октябрь    Агентство по инвестициям,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ток и Запад в     Соединенные         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21 веке: взгляд      Штаты                 дел, Министерство финансов,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 Казахстан        Америки                Министерство экономики,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нового тысячелетия"                        Министерство энергетики,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индустрии и торговли,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Министерство транспорта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коммуникаций,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государственных доходов,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Национальный Банк (по сог-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ласованию),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сельского хозяйства, РГП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"Казахстанский центр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содействия инвестициям"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  Инвестиционная    г. Лондон    ноябрь-     Агентство по инвестициям,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конференция       Великобри-   декабрь     Министерство иностранных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"Казахстан 2000"  тания                    дел, Министерство финансов,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Министерство экономики,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Министерство энергетики,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индустрии и торговли,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Министерство транспорта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коммуникаций,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государственных доходов,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Национальный Банк (по сог-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ласованию),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сельского хозяйства, РГП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"Казахстанский центр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содействия инвестициям"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Мероприятия в Республике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10 Международный     г. Алматы     26-28      Агентство по инвестициям,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экономический                  апреля      Министерство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саммит "Евразия                            дел, Министерство финансов,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2000" под эгидой                           Министерство экономики,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Всемирного                                 аким г. Алматы, РГП "Ка-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Экономического                             захстанский центр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Форума                                     содействия инвестициям"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11 Республиканский   г. Астана     25 мая     Агентство по инвестициям,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инвестиционный                             Национальная комиссия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семинар для                                делам семьи и женщин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женщин-предприни-                          Президенте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мателей Казахстана                         Казахстан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РГП "Казахстанский центр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содействия инвестициям"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12 Съезд инвесторов  г. Алматы      июнь      Агентство по инвестициям,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Казахстана                                 Министерство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дел, аким г. Алматы, РГП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"Казахстанский центр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содействия инвестициям"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13 Вторая междуна-   г. Астана    сентябрь    Агентство по инвестициям,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родная инвести-                            аким г. Астаны, ЗАО "Астана-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ционная конферен-                          финанс" (по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ция "Астана-                               Министерство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Инвест 2000"                              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14 Региональные     Павлодарская,  в течение  Агентство по инвестициям,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мероприятия     Кызылординская,    года    Министерство государствен-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 вопросам      Костанайская,             ных доходов,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пропаганды ин-       Южно-                 экономики, акимы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вестиционного    Казахстанская,            гг. Астаны, Алматы, РГП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законодательства,   Северо-                "Казахстанский центр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налогообложения  Казахстанская,            содействия инвестициям"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привлечения     Джамбульская,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прямых инвестиций   Восточно-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приоритетные    Казахстанская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секторы эконо-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мики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Казахстан: семина-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ры; круглые столы;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конференции; пре-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зентационно-выста-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вочные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совместные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мероприятия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 представитель-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ствами международ-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ных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15 Изготовление и                  ежеквар-   Агентство по инвестициям,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размещение                      тально     РГП "Казахстанский центр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рекламно-информа-                          содействия инвестициям"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ционных материа-                           согласованию),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лов, статей в                             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зарубежных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отечественных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средствах массо-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16 Информационное                 ежемесячно  Агентство по инвестициям,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обеспечение                                РГП "Казахстанский центр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web-site Агент                             содействия инвестициям"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ства Республики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www.каzinvеst.сом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международной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компьютерной сети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"Интернет"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17 Выпуск инвести-                 первое     Агентство по инвестициям,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ционных брошюр,               полугодие    Министерство сельского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путеводителей,                             хозяйства,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справочных мате-                           транспорта и коммуникаций,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риалов по                                  Министерство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отраслям экономики:                        индустрии и торговли, ЗАО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сельское хозяйство;                        "ННК "Казахойл" (по согла-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производственная                           сованию), РГП "Казахстанский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инфраструктура;                            центр содействия инвести-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транспорт и                                циям"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коммуникации;                              Министерство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нефтегазовый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сектор;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обрабатывающая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промышленность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18 Выпуск путеводи-                 первое    Агентство по инвестициям,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теля инвестора                 полугодие   РГП "Казахстанский центр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"Investor's Guidе",                        содействия инвестициям"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справочных мате-                           (по согласованию), акимы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риалов, посвященных                        областей, гг. Астаны,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инвестиционным воз-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можностям: регионов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Казахстана,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Астаны,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