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2dfe" w14:textId="ee32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транзитную перевозку цианистого натрия через территорию Республики Казахстан из Китайской Народной Республики в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2000 года N 625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 вооружений, военной техники и продукции двойного назначения" и постановлением Правительства Республики Казахстан от 14 декабря 1999 года N 1917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P991917_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совершенствовании системы экспортного контроля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транзитную перевозку цианистого натрия через территорию Республики Казахстан из Китайской Народной Республики в Кыргызскую Республику, поставляемого для компании "Кумтор Оперейтинг Компани" (Кыргызская Республика) компанией "Сниек" (Китайская Народная Республика) по контракту от 12 декабря 1999 года N 23500, согласно приложению при строгом соблюдении Правил перевозок опасных грузов по железным дорогам, утвержденных на 15-заседании Совета по железнодорожному транспорту государств-участников СНГ 5 апреля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принять необходимые меры в целях реализации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осуществить перевозку груза с обеспечением особых мер безопасности и контроля за продвижением груза через территорию Республики Казахстан в соответствии с действующими нормативными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Таможенному комитету Министерства государственных доходов Республики Казахстан в установленном порядке обеспечить контроль за транзитной перевозкой цианистого натрия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625 от 22 апреля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График транзитной перевозки цианистого натрия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 2000 году через территорию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из Китайской Народной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в Кыргызскую Республику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600 (шестьсот) тонн -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600 (шестьсот) тонн - апрель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600 (шестьсот) тонн -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600 (шестьсот) тонн -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600 (шестьсот) тонн -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600 (шестьсот) тонн - декабрь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Маршруты транзитной перевозки цианистого натрия через станции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погранпереходов ст.Дружба (Достык) и ст.Луговая.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