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71a7" w14:textId="dd57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Жамала Ермегияева Жаланашской средней школе Райымбекского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2000 года N 647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порядком наименования и переименования предприятий, организаций, учреждений, железнодорожных станций, аэропортов, а также физико-географических объектов Республики Казахстан и изменения транскрипции их названий, утвержденным постановлением Правительства Республики Казахстан от 5 марта 1996 года N 281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с учетом предложения акима Алматинской области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имя Жамала Ермегияева Жаланашской средней школе Райымбекского района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Чунтонов В.В.)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