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235d" w14:textId="5682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Российской Федерации о приграничном сотрудничестве регионов Республики Казахстан и Российской Федерации на 1999-2007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2000 года N 651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Российской Федерации о приграничном сотрудничестве регионов Республики Казахстан и Российской Федерации на 1999-2007 годы, совершенное в городе Астане 24 сентября 1999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между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и Правительством Российской Федерации о приграничном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сотрудничестве регионов Республики Казахстан и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Федерации на 1999-2007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(Бюллетень международных договоров РК, 2001 г., N 4, ст. 38)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(Вступило в силу 23 мая 2000 года - ж. "Дипломатический курьер",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спецвыпуск N 2, сентябрь 2000 года, стр. 182)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Правительство Республики Казахстан и Правительство Российской Федерации,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B925500_ </w:t>
      </w:r>
      <w:r>
        <w:rPr>
          <w:rFonts w:ascii="Times New Roman"/>
          <w:b w:val="false"/>
          <w:i w:val="false"/>
          <w:color w:val="000000"/>
          <w:sz w:val="28"/>
        </w:rPr>
        <w:t>Договором о дружбе, сотрудничестве и взаимной помощи между Республикой Казахстан и Российской Федерацией от 25 мая 1992 года, Декларацией между Республикой Казахстан и Российской Федерацией о вечной дружбе и союзничестве, ориентированном в XXI столетие, от 6 июля 1998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U990071_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между Республикой Казахстан и Российской Федерацией об экономическом сотрудничестве на 1998-2007 годы от 12 октября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выработки согласованных действий в развитии экономики, организации совместных производств, расширения кооперационных связей и укрепления инфраструктуры,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созданию благоприятных условий для участия во внешнеэкономической деятельности хозяйствующих субъектов,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 развитию торгово-экономического, научно-технического, социального, культурного, гуманитарного сотрудничества между приграничными областями Республики Казахстан (Актюбинской, Атырауской, Восточно-Казахстанской, Западно-Казахстанской, Костанайской, Павлодарской, Северо-Казахстанской) и приграничными регионами - субъектами Российской Федерации (Республикой Алтай, Алтайским краем, Астраханской, Волгоградской, Курганской, Новосибирской, Омской, Оренбургской, Саратовской, Самарской, Тюменской, Челябинской областями).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реализуют совместную Программу приграничного сотрудничества регионов Республики Казахстан и Российской Федерации на 1999-2007 годы (далее именуется - Программа), являющуюся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между приграничными регионами будет осуществляться на основе договоров между администрациями регионов и хозяйствующими субъектами независимо от их форм собственности и подчиненности с соблюдением законодательств государств Сторон и положений международных договоров. Ответственность за выполнение договоров (контрактов) несут субъекты их заключившие.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Сторона, в соответствии с законодательством, своего государства, будет способствовать созданию благоприятных условий для деятельности финансово-промышленных групп, совместных предприятий, частных предпринимателей и других производителей товаров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оказывать хозяйствующим субъектам необходимую помощь в установлении деловых связей, создании торговых домов, организации выставок и ярмарок, а также будут содействовать предоставлению информации по правовым, таможенным, пограничным и миграционным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будет содействовать обеспечению на территориях приграничных регионов своих государств на принципах взаимности благоприятных условий для функционирования всех видов транспорта государства другой Стороны, с соблюдением его национальных правил при осуществлении перевозок грузов и пассажиров между приграничными территориями двух государств, а также транзита по их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действуя в соответствии с двусторонними и многосторонними соглашениями, будут принимать необходимые меры в целях сохранения и оздоровления окружающей среды и обеспечения рационального природопользования, способствовать активному сотрудничеству в вопросах предупреждения и ликвидации последствий чрезвычайных ситуаций природного и техногенного характера на территориях приграничных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 улучшению условий для дальнейшего перемещения товаров и оказания услуг в приграничных регионах, упрощению погранично-таможенных процедур для граждан Казахстана и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 укреплению сотрудничества компетентных органов приграничных регионов в противодействии трансграничной противоправной деятельности, в первую очередь в борьбе с контрабандой товаров, наркотических средств, психотропных веществ, прекурсоров, оружия, взрывчатых веществ и радиоактивных материалов, алкогольной и табачной продукции, незаконным оборотом культурных ценностей, а также с нелегальной миграцией, особенно из третьих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оказывать поддержку соотечественникам, проживающим в приграничных регионах, в сохранении и расширении гуманитарных связей, включая образование, культуру, науку, медицинское обслуживание, социальную защиту, а также обеспечивать их периодическими изданиями, циклами передач по местному радио и телевидению.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возлагают координацию работы по выполнению Программы на Подкомиссию по приграничному сотрудничеству Межправительственной комиссии по сотрудничеству между Республикой Казахстан и Российской Федерацией с участием представителей приграничных регионов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Ход выполнения Программы будет рассматриваться на заседаниях Подкомиссии в соответствии с ее регламентом.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по толкованию и применению положений настоящего Соглашения, Стороны разрешают их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взаимной договоренности Сторон в настоящее Соглашение могут быть внесены изменения и дополнения, которые оформляются отдельными Протоколами и являются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уведомления, о выполнении Сторонами внутригосударственных процедур, необходимых для его вступления в силу, и действует до 31 декабря 2007 года.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Каждая Сторона может прекратить действие настоящего Соглашения путем письменного уведомления другой Стороны. В этом случае оно прекращает свое действие через шесть месяцев с даты получения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Прекращение действия настоящего Соглашения не затрагивает действующие проекты, осуществляющиеся в соответствии с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Совершено в городе Астана 24 сентября 1999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За Правительство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      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                      Программа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приграничного сотрудничества регионов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Российской Федерации на 1999-2007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 I. Цель и важнейшие направления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Программа приграничного сотрудничества регионов Республики Казахстан и Российской Федерации на 1999-2007 годы (далее - Программа) разработана с учетом предложений министерств, ведомств и приграничных регионов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подготовлена в соответствии с Протоколом встречи делегаций правительств Казахстана и России, руководителей регионов Республики Казахстан и Российской Федерации по вопросам приграничного сотрудничества от 21 декабря 1998 года (г. Астана).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должна способствовать развитию стабилизации производства, созданию условий для укрепления экономики каждого региона и повышению на этой основе уровня жизни населения обеих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Программой намечается создание совместных предприятий в различных отраслях экономики Казахстана и России, строительство новых линий электропередач, нефтегазопроводов, автомобильных магистралей на территориях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числу совместных задач, решение которых предусматривает Программа, также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сближение концептуальных подходов в отношении структурной перестройки экономик приграничных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структурообразующих производств и обеспечение ихнеобходимыми ресурсами, определение путей и форм долевого участия в прямых производственных связях;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гармонизация и унификация нормативно-правовой базы по вопросамденежно-кредитной политики, инвестиций, фондового рынка, защиты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сближение социально-экономической политики, проводимой органами государственной власти и местного самоуправления Республики Казахстан и Российской Федерации в приграничных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реализация совместных межрегиональных проектов и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II. Состояние казахстанско-российского приграничного сотрудничества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реализации Программы участвуют: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Актюбинская, Атырауская, Восточно-Казахстанская, Западно-Казахстанская, Костанайская, Павлодарская, Северо-Казахстанская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- Республика Алтай, Алтайский край, Астраханская, Волгоградская, Курганская, Новосибирская, Оренбургская, Омская, Самарская, Саратовская, Тюменская и Челябинская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Географическая близость, торгово-экономические и гуманитарные связи, наличие предприятий с технологически взаимосвязанным производством и сложившейся инфраструктурой делают сотрудничество приграничных регионов жизненно важным для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в последние годы в приграничных регионах не увеличивается экспорт и импорт товаров и услуг, сокращаются номенклатура и объемы поставок продукции, медленно формируются совместные производства, допускается невыполнение принятых обязательств по заключенным хозяйствующими субъектами договорам и контрактам, вытесняются казахстанские и российские товары с рынков обоих государств третьими странами, не совершенствуется система взаиморасчетов. Наличие большого количества посредников препятствует развитию торгово-экономических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III. Развитие экономического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внешнеторговых отношений, углубления интеграционных процессов и выработки согласованного механизма сотрудничества приграничных регионов Республики Казахстан и Российской Федерации Программой предусматривается принятие конкретных мер по созданию условий для сотрудничества хозяйствующих субъектов, прежде всего, путем формирования системы государственной и региональной поддержки приоритетных направлений развития приграничного сотрудничества, сохранения и развития трудового и интеллектуального потенциала, эффективного и взаимовыгодного использования существующей инфраструктуры, расширение и совершенствование единого информационного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практического осуществления согласованной структурной политики предусматривается дальнейшее развитие межотраслевого сотрудничества в области топливно-энергетического и агропромышленного комплексов, машиностроения, металлургии,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Намечается объединение усилий по развитию взаимовыгодного сотрудничества в области здравоохранения, производства лекарственных препаратов и медицинской техники, улучшения санитарно-эпидемиологической обстановки, экологии, рационального и ресурсосберегающего природопользования.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эффективного использования, сохранения научного потенциала и новейших технологий будет осуществляться координация деятельности научных, проектных, учебных институтов и обмен специалистами, учеными, аспирантами и студентами.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меры по совершенствованию нормативно-правовой базы в области занятости и социального обеспечения граждан, улучшению условий труда, подготовки высококвалифицированных кадров, обмену статистической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эффективности деятельности пограничных и таможенных органов предусматривается подписание межправительственных соглашений по совершенствованию контроля на казахстанско-российской границе, формированию единых требований к таможенным документам, определению пунктов пропуска через границу с утверждением согласованной нормативной базы, регламентирующей их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ведомства Казахстана и России будут осуществлять меры по взаимодействию правоохранительных органов приграничных регионов, направленные на раскрытие преступлений, предотвращение актов терроризма, пресечение незаконного оборота оружия и наркотиков.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Предполагается взаимовыгодная поставка продукции производственно- технического назначения и коммунального машиностроения для коммунального хозяйства, организация газоснабжения, водоснабжения, других систем жизнеобеспечения, создание совместной информационной системы приграничных регионов Республики Казахстан и Российской Федерации по изучению спроса и предложений на рынках товаров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и Россия будут предпринимать меры по сохранению исторически сложившихся хозяйственных связей проживающего в приграничных регионах населения, национальных обычаев, духовных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               IV. Управление реализацией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      В целях обеспечения реализации Программы Межправительственная комиссия по сотрудничеству между Республикой Казахстан и Российской Федерацией рассматривает и утверждает Мероприятия к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реализации настоящей Программы будет осуществляться совместной Подкомиссией по приграничному сотрудничеству Межправительственной комиссии по сотрудничеству между Республикой Казахстан и Российской Федерацией (далее - Подкомиссия).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Подкомиссии входят представители министерств, ведомств и исполнительных органов государственной власти приграничных регионов Республики Казахстан и Российской Федерации. Заседания Подкомиссии будут проводиться по мере необходимости, но не реже одного раза в полугодие, поочередно в Республике Казахстан и Российской Федерации в соответствии с ее регламентом.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Подкомиссия при необходимости может создавать рабочие группы, которые осуществляют работу под ее руководством.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реализацией Программы будет осуществляться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координации выполнения Программы в рамках национальных частей Подкомиссии на государственном и региональном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повестки дня заседания в соответствии с планом работы Подкомиссии на текущий год на основе предложений, представляемых на согласование председателям казахстанской и российской частей за месяц до начала очередного заседания;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подготовки проектов межправительственных соглашений по вопросам, связанным с реализацией и координацией выполнения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предоставления Межправительственной казахстанско-российской комиссии по сотрудничеству ежегодных докладов Подкомиссии о состоянии приграничного сотрудничества с необходимыми предложениями по его совершенствованию;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осуществления иных функций, определяемых регламентом Подкомиссии.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