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3b46" w14:textId="e713b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дополнительной эмиссии акций акционерных обществ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2000 года N 656.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постановления Правительства Республики Казахстан от 7 июня 1999 года N 707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P990707_ </w:t>
      </w:r>
      <w:r>
        <w:rPr>
          <w:rFonts w:ascii="Times New Roman"/>
          <w:b w:val="false"/>
          <w:i w:val="false"/>
          <w:color w:val="000000"/>
          <w:sz w:val="28"/>
        </w:rPr>
        <w:t>
 "Отдельные вопросы дополнительной эмиссии акций акционерных обществ"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обращения в судебные органы на предмет выпуска дополнительной эмиссии акций акционерных обществ, имеющих задолженность по налогам и другим обязательным платежам в бюджет, а также любые другие задолженности перед государственным бюджетом.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 и подлежит опубликованию.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Утверждены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постановлением Правительства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от 4 мая 2000 года N 656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Правила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обращения в судебные органы на предмет выпуска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дополнительной эмиссии акции акционерных обществ,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имеющих задолженность по налогам и другим обязательным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платежам в бюджет, а также любые другие задолженности перед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государственным бюджетом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Законом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Z980281_ </w:t>
      </w:r>
      <w:r>
        <w:rPr>
          <w:rFonts w:ascii="Times New Roman"/>
          <w:b w:val="false"/>
          <w:i w:val="false"/>
          <w:color w:val="000000"/>
          <w:sz w:val="28"/>
        </w:rPr>
        <w:t>
 "Об акционерных обществах" и определяют порядок обращения в судебные органы на предмет выпуска дополнительной эмиссии акций акционерных обществ, имеющих задолженности по налогам и другим обязательным платежам в бюджет, а также любые другие задолженности перед государственным бюджетом.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Министерство государственных доходов Республики Казахстан вправе обратиться в судебные органы на предмет выпуска дополнительной эмиссии акции акционерного общества (за исключением банков и организаций, осуществляющих отдельные виды банковских операций) в случае, если разница между просроченной более чем на три месяца задолженностью общества (далее - должник) по налогам и другим обязательным платежам в бюджет, а также любыми другими задолженностями перед государственным бюджетом и просроченной задолженностью государственного бюджета и организаций, финансируемых за счет государственного бюджета перед должником, составляет не менее чем две трети от размера выпущенного (оплаченного) уставного капитала общества.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любыми другими задолженностями перед государственным бюджетом в настоящих Правилах понимается кредиторская задолженность акционерных обществ, возникающая из: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отношений, связанных с бюджетным кредитованием;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договорных отношений;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судебных решений;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 гарантированного государством заимствования;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иных отношений, где непосредственным кредитором выступает государственный бюджет, а непосредственным дебитором является акционерное общество.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Решение об обращении в судебные органы на предмет выпуска дополнительной эмиссии акций должника принимается по итогам его комплексной проверки в соответствии с налоговым законодательством, если будет установлено наличие у него просроченной задолженности, являющейся основанием для такого обращения в соответствии с пунктом 1 настоящих Правил.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также может быть принято на основании имеющейся подтвержденной информации о наличии у акционерного общества просроченной задолженности, отвечающей требованиям пункта 1 настоящих Правил.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заинтересованные лица представляют в Министерство государственных доходов Республики Казахстан необходимые подтверждающие документы.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принятии решения об обращении в судебные органы на предмет выпуска дополнительной эмиссии акций должника должны учитываться данные об итогах размещения последней эмиссии акций, текущих котировках акций на рынке ценных бумаг, а также иная общедоступная информация, способная повлиять на итоги размещения акций. В случае отсутствия таких данных принимается во внимание состояние финансово-хозяйственной деятельности должника (наличие действующего производства, продукция которого пользуется спросом других прибыльных видов деятельности).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Решение об обращении в судебные органы на предмет выпуска дополнительной эмиссии акций должника (далее - решение) принимается Министерством государственных доходов Республики Казахстан по прилагаемой форме с одновременным уведомлением должника путем вручения копии решения либо отправки заказной почтой, о чем в решении делается отметка с приложением квитанции.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днем получения уведомления является день вручения копии решения должнику под роспись, а в случае его направления заказной почтой - день, следующий за днем получения копии решения. Если последний день срока приходится на выходной или праздничный день, срок истекает в конце первого рабочего дня, следующего за выходным или праздничным днем.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 истечении 30 дней со дня получения уведомления должником, если просроченная задолженность им не погашена в полном объеме, либо не принято решение об увеличении размера выпущенного уставного капитала с целью погашения просроченной задолженности в указанный срок, Министерство государственных доходов Республики Казахстан вправе обратиться с исковым заявлением в суд на предмет выпуска дополнительной эмиссии акций должника, с одновременной публикацией за свой счет в средствах массовой информации объявления о предполагаемой дополнительной эмиссии акций с предложением лицам, заинтересованным в покупке таких акций, подать предварительные заявки с указанием количества акций и их цены. В случае, если в течение 30 дней с даты первой публикации в средствах массовой информации такого объявления предварительные заявки на покупку акций дополнительной эмиссии не будут поданы, либо объем поданных заявок (исчисленный исходя из количества предполагаемых к покупке акций и их цен) составит менее одной трети просроченной задолженности общества, Министерство государственных доходов Республики Казахстан заявляет судебным органам об отказе от иска.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N____________                              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(дата)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Решение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об обращении в судебные органы на предмет выпуска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дополнительной эмиссии акций акционерного общества,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имеющего задолженность по налогам и другим обязательным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платежам в бюджет, а также любые другие задолженности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перед государственным бюджетом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соответствии с пунктом 2 статьи 40 Закона Республики Казахстан от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 июля 1998 года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Z980281_ </w:t>
      </w:r>
      <w:r>
        <w:rPr>
          <w:rFonts w:ascii="Times New Roman"/>
          <w:b w:val="false"/>
          <w:i w:val="false"/>
          <w:color w:val="000000"/>
          <w:sz w:val="28"/>
        </w:rPr>
        <w:t>
  "Об акционерных обществах" Министерство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государственных доходов Республики Казахстан в лице 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(должность, фамилия, имя, отчество)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решило обратиться в судебные органы на предмет выпуска дополнительной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эмиссии акций акционерного общества 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(наименование акционерного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общества, юридический адрес, Ф.И.0. руководителя, РНН)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сумму ______________________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Размер просроченной более чем на 3 месяца задолженности общества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составляет: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 налогам и другим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обязательным платежам в бюджет  _________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 другим задолженностям перед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государственным бюджетом        _________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Размер просроченной задолженности государственного бюджета,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организаций, финансируемых за счет государственного бюджета перед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обществом составляет ____________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Размер выпущенного (оплаченного) уставного капитала общества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составляет ________________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(подпись, ф.и.о.)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Копию настоящего решения получил *:_________________________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(ф.и.о. представителя акционерного общества, дата)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* При направлении копии решения заказной почтой об этом делается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отметка с приложением квитанции.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