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ed2c" w14:textId="4c3e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декабря 1999 года N 1940 и от 3 февраля 2000 года N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2000 года N 659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20 декабря 1999 года N 1940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Республиканского государственного предприятия почтовой связи и его дочерних государственных предприятий":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определению условий передачи государственного пакета акций Казпочты в управление открытому акционерному обществу "Народный Сберегательный Банк Казахстана" и разработке стратегии формирования почтово-сберегательной системы Раханова Максудбека Смагуловича -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Абулгазина Данияра Рустемовича;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(Подпункт 2) утратил силу - постановлением Правительства РК от 9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2001 г. N 482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P010482_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Каберник О.И.)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