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1a0d" w14:textId="afa1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ввоз в Республику Казахстан ампульных источников ионизирующего излучения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2000 года N 661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30 июня 1997 года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 экспорта и импорта товаров (работ, услуг)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товариществу с ограниченной ответственностью "Восток-Изотоп" (город Усть-Каменогорск, Республика Казахстан) ввоз в Республику Казахстан из Российской Федерации ампульных источников ионизирующего излучения (код ТН ВЭД 2844), указанных в приложении, согласно договору от 27 января 2000 года N С/2-75-5, заключенному с закрытым акционерным обществом "Квант" (город Екатеринбург, 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 установленном порядке выдать товариществу с ограниченной ответственностью "Восток-Изотоп" лицензию на импорт ввозимой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таможенный контроль и таможенное оформление ввозимой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Комитет по атомной энергетике Министерства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постановлению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4 мая 2000 года N 661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Перечень ампульных источников ионизирующего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излучения, ввозимых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(код ТН ВЭД 2844)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 Наименование ампульного источника          !  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 ионизирующего излучения                !     (штук)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 ИГИ-Ц-4-4                                          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  ИГИ-Ц-3-5                                          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  ИГИ-Ц-3-7      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  ИГИ-Ц-3-4                                 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  ИГИ-Ц-3-8        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  Cs-137 ИГИ-Ц-4-3 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   Cs-137 ИГИ-Ц-4-1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   Cs-137 ИГИ-Ц-3-8                                   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   Ам-241-ИГИ-А-1-5                                   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 Ам-241-ИГИ-А-1-1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 Ам-241-ИГИ-А-4-1                     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 Плутон бериллиевый ИБН-6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 Сb-134 ИГИ-Су-7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 Pm-147 ИРИП-3    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 Тм-170 ИГИ-Ту-1-1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  Со-60 проволока КДУ-2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  Sr-90+Y-90 ИРИС-3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  Sr-90+Y-90 Т-19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  3Y4-101           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  3Y4-102        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  3Y4-251        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   5Y4-401           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   5Y4-102        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  Комплект ОСАИ  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Всего                                             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Польский В.Ф.)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