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08f7" w14:textId="5f50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2000 года N 668  Утратило силу - постановлением Правительства РК от 28 декабря 2001 года N 1755 ~P011755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31 марта 1999 года N 329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P990329_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внутренних дел 
Республики 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Положение о Комитете уголовно-исполнительной системы Министерства 
внутренних дел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Перечень организаций, находящихся в ведении Комитета 
уголовно-исполнительной системы Министерства внутренних дел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 Республики 
Казахстан от 7 августа 1997 года N 1231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P971231_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
о Департаменте уголовно-исполнительной системы при Министерстве внутренних 
дел Республики Казахстан" (САПП Республики Казахстан, 1997г., N 36, 
ст. 340).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Утверждено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Правительства 
                                                Республики Казахстан
                                              от 5 мая 2000 года N 668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 Комитете уголовно-исполнительной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системы 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уголовно-исполнительной системы Министерства внутренних 
дел Республики Казахстан (далее - Комитет) является ведомством, в пределах 
компетенции Министерства внутренних дел Республики Казахстан, 
обеспечивающим исполнительные и контрольно-надзорные функции, а также 
межотраслевую координацию в области исполнения уголовных наказаний.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осуществляет свою деятельность в соответствии с 
Конституцией и законами Республики Казахстан, актами Президента и 
Правительства Республики Казахстан, иными нормативными правовыми актами, а 
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является юридическим лицом в организационно-правовой форме 
государственного учреждения, имеет печати и штампы со своим наименованием 
на государственном языке, бланки установленного образца, а также, в 
соответствии с законодательством, счета в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вступает в гражданско-правовые отношения от собственного 
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 имеет право выступать стороной в гражданско-правовых 
отношениях от имени государства, если он уполномочен на это в соответствии 
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по вопросам своей компетенции в установленном 
законодательством порядке издает акты, в виде приказов, дает указания по 
вопросам организации работы уголовно-исполнительной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Структура и лимит штатной численности Комитета устанавливаются в 
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Комитет имеет территориальные органы в областях и городе Алматы в 
организационно-правовой форме государственных учреждений, обеспечивающие 
исполнение уголовно-исполнительного законодательства в пределах своей 
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Юридический адрес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473000, город Астана, улица Манаса, 4.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Полное наименование Комитета - государственное учреждение "Комитет 
уголовно-исполнительной системы Министерства внутренних дел Республики 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Настоящее Положение является учредительным документом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Финансирование деятельности Комитета осуществляется из 
республиканского бюджета и источников, предусмотренных законодательными 
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Комитету запрещается вступать в договорные отношения с субъектами 
предпринимательства на предмет выполнения обязанностей, являющихся 
функциями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Комитету законодательными актами предоставлено право 
осуществлять приносящую доходы деятельность, то доходы, полученные от 
такой деятельности, направляются в доход 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2. Основные задачи, функции и права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Основными задачами Комитета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организация и совершенствование работы учреждений и органов, 
исполняющих наказания по исполнению уголовных наказаний;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организация содержания под стражей подозреваемых и обвиняемых в 
совершении преступлений, осужденных, в отношении которых вынесен 
обвинительный приговор, не вступивший в законную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организация обеспечения правопорядка и законности в учреждениях и 
органах, исполняющих наказания, и следственных изоляторах, безопасности 
персонала, должностных лиц и граждан, находящихся на их территории, а 
также содержащихся в них осужденных;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организация обеспечения выполнения норм условий содержания 
осужденных, установленных Уголовно-исполнительным кодексом;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создание условий для организации труда осужденных;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организация общеобразовательного и профессионального обучения 
осужденных;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обеспечение в пределах своей компетенции жизнедеятельности 
уголовно-исполнительной системы и организация финансирования ее расходов в 
пределах выделенных ассигнований и лимитов, развитие и укрепление 
материально-технической базы и социальной сферы уголовно-исполнительной 
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осуществление контроля за соблюдением законодательства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осуществление оперативно-розыскной деятельности и содействие 
органам, осуществляющим оперативно-розыскную деятельность в выявлении, 
предупреждении, пресечении и раскрытии преступлений.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Комитет в соответствии с законодательством Республики Казахстан и 
возложенными на него задачами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организует в соответствии с приговорами, постановлениями и 
определениями судов размещение осужденных в учреждениях и органах, 
исполняющих наказания, в следственных изоляторах, обеспечивает соблюдение 
прав осужденных, норм их материально-бытового обеспечения и медицинского 
обслуживания;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осуществляет контроль и организует исполнение приговоров, 
постановлений и определений судов в отношении осужденных, организует 
выполнение режимных требований в учреждениях и органах, исполняющих 
наказания и следственных изоляторах, обеспечивает изоляцию осужденных и 
надзор за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осуществляет перевод осужденных и заключенных из учреждений и 
органов, исполняющих наказания, а также из следственных изоляторов в 
другие;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пределах своей компетенции обеспечивает охрану учреждений и 
органов уголовно-исполнительной системы, безопасность осужденных и 
персонала, решает вопросы, связанные с обеспечением внутренней 
безопасности, нейтрализацией и пресечением проявлений организованной 
преступности в местах лишения свободы;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осуществляет постоянный контроль за оперативной обстановкой в 
уголовно-исполнительной системе;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организует исполнение актов амнистии и помилования;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организует и осуществляет работы по исполнению наказаний, не 
связанных с изоляцией осужденных от общества, своевременному проведению 
первоначальных розыскных мероприятий в отношении осужденных, уклоняющихся 
от отбывания этого вида наказания;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направляет осужденных в специализированные учреждения, исполняющие 
наказания, осуществляет контроль за своевременным исполнением приговоров 
судов в части обеспечения принудительного лечения от алкоголизма и 
наркомании;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обеспечивает организацию работы по подготовке осужденных к 
освобождению, взаимодействие учреждений и органов, исполняющих наказания с 
другими правоохранительными органами, органами исполнительной власти и 
управления и общественными организациями по закреплению результатов 
исправления осужденных, их трудовому и бытовому устройству;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организует стабильное материально-бытовое обеспечение лиц, 
содержащихся в местах лишения свободы и предварительного заключения под 
стражу за счет централизованной поставки продовольствия, вещевого и 
интендантского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взаимодействует с центральными и местными исполнительными 
органами Республики Казахстан, органами местного самоуправления и иными 
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рассматривает жалобы и заявления о нарушениях прав и свобод 
граждан в системе исправительных учреждений и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подготавливает предложения о создании и ликвидации как учреждений 
и органов, так и государственных предприятий, осуществляющих деятельность 
в уголовно-исполнительной системе;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координирует территориальные органы уголовно-исполнительной 
системы, оказывает им методологическую 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инспектирует территориальные органы управления 
уголовно-исполнительной системы, учреждения и органы, исполняющие 
наказания, следственные изоляторы;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разрабатывает и реализует оперативные планы действий по 
выполнению служебных и боевых задач при чрезвычайных ситуациях, 
обеспечение привлечения необходимых сил и средств уголовно-исполнительной 
системы и их взаимодействие с другими правоохранительными органами и 
силовыми структурами;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совершенствует работу по подбору, расстановке, обучению и 
воспитанию кадров Комитета, обеспечивает правовую и социальную защиту 
работников уголовно-исполнительной системы, организует их профессиональную 
подготовку;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планирует и осуществляет совместно с Министерством транспорта и 
коммуникаций Республики Казахстан и внутренними войсками Министерства 
внутренних дел Республики Казахстан перевозки осужденных, разрабатывает и 
утверждает Свод расписаний движения специальных вагонов, осуществляет 
оперативное управление воинскими, специальными перевозками;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19) осуществляет и организует оперативно-розыскную деятельность в 
учреждениях, исполняющих наказания, и следственных изоляторах, принимает 
меры по ее совершенствованию, взаимодействует с оперативными, 
следственными и другими территориальными подразделениями органов 
внутренних дел в выявлении, предупреждении, пресечении и раскрытии 
преступлений;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20) осуществляет финансирование учреждений и органов, исполняющих 
наказания, территориальных органов управления уголовно-исполнительной 
системы, следственных изоляторов в пределах выделенных в установленном 
законодательством порядке ассигнований и лимитов, а также средств из 
других законных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21) обеспечивает рациональное распределение финансовых, 
материально-технических ресурсов для осуществления задач, стоящих перед 
уголовно-исполнительной системой, осуществляет контроль за их 
использованием, совместно с территориальными органами управления 
уголовно-исполнительной системы контролирует эффективность использования и 
сохранности имущества уголовно-исполнительной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22) разрабатывает и реализовывает программы развития и укрепления 
уголовно-исполнительной системы, осуществляет меры по их реализации и 
контролирует их выполнение;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23) организует, осуществляет и координирует международное 
сотрудничество;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24) осуществляет иные функции, возложенные на Комитет 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целях реализации основных задач и осуществления своих функций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 в пределах своей компетенции имеет право в установленном 
законодательством порядке:
     1) выполнять контрольно-распорядительные функции по отношению к своим 
территориальным органам;
     2) запрашивать и получать необходимую информацию от государственных 
органов и иных организаций;
     3) подготавливать проекты нормативных правовых актов Министерства 
внутренних дел Республики Казахстан;
     4) проводить служебные проверки случаев чрезвычайных происшествий, 
устанавливать и анализировать их причины, принимать меры по предотвращению 
подобных случаев;
     5) вводить в учреждениях и органах, исполняющих наказания, режим 
особых условий;
     6) проводить совещания, семинары, конференции по вопросам, входящим в 
его компетенцию;
     7) быть истцом и ответчиком в судах;
     8) осуществлять иные права в соответствии с законодательством 
Республики Казахстан.
                          3. Имущество Комитета
     14. Комитет имеет на праве оперативного управления обособленное 
имущество, относящееся к республиканской собственности.
     15. Имущество Комитета формируется за счет имущества, переданного ему 
государством, и состоит из основных фондов и оборотных средств, а также 
иного имущества, стоимость которого отражается в самостоятельном балансе.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Комитет не вправе самостоятельно отчуждать или иным способом 
распоряжаться закрепленным за ним имуществом. Комитету может быть 
предоставлено право распоряжаться имуществом в случаях и пределах, 
установленных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4. Организация деятельности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Комитет возглавляет Председатель, назначаемый на должность и 
освобождаемый от должности Правительством Республики Казахстан, по 
представлению Министра внутренних дел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Комитета имеет заместителей, которые назначаются на 
должность и освобождаются от должностей Министром внутренних дел 
Республики Казахстан по представлению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Председатель Комитета организует и руководит работой Комитета и 
несет персональную ответственность за выполнение возложенных на Комитет 
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определяет обязанности и полномочия своих заместителей и 
руководителей структурных 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соответствии с законодательством и номенклатурой должностей, 
утвержденной Министром внутренних дел Республики Казахстан, назначает на 
должности и освобождает от должностей сотрудников младшего начальствующего 
и рядового состава, а также работников Комитета, не имеющих специальных 
званий;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установленном законодательством порядке поощряет, налагает 
дисциплинарные взыскания на работников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утверждает Положения о территориальных органах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представляет Комитет в государственных органах, иных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утверждает сметы расходов для учреждений и органов, исполняющих 
наказания, исходя из имеющихся финансовых ресурсов и стоящих перед 
уголовно-исполнительной системой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 установленном порядке распоряжается средствами, выделенными 
уголовно-исполнительной системе из республиканского бюджета на содержание 
Комитета, учреждений и органов, исполняющих наказания, территориальных 
органов уголовно-исполнительной системы, а также полученных из других 
законных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направляет в установленном порядке работников Комитета в 
командировки для оказания практической помощи и проведения проверок 
деятельности своих учреждений и органов, исполняющих наказания, решения 
других служебных вопросов;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организует воспитательную работу среди личного состава Комитета, а 
также учреждений и органов, исполняющих наказания, соблюдение ими 
дисциплины, законности и режима секретности, служебной и боевой подготовки;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осуществляет прием граждан, рассматривает жалобы и заявления, 
принимает по ним решения, проводит служебные расследования по фактам 
нарушения дисциплины и законности;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принимает решения по другим вопросам, отнесенным к его 
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осуществляет иные полномочия в соответствии с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5. Реорганизация и ликвидация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Реорганизация и ликвидация Комитета осуществляется в соответствии 
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Постановлением Правительства   
                                                Республики Казахстан 
                                              от 5 мая 2000 года N 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Перечень организаций, находящихся в ведении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Комитета уголовно-исполнительной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Министерства внутренних дел Республики Казахстан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Внесены изменения - постановлениями Правительства РК от
     27 ноября 2000 г. N 1761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P001761_ </w:t>
      </w:r>
      <w:r>
        <w:rPr>
          <w:rFonts w:ascii="Times New Roman"/>
          <w:b w:val="false"/>
          <w:i w:val="false"/>
          <w:color w:val="000000"/>
          <w:sz w:val="28"/>
        </w:rPr>
        <w:t>
  ; от 3 июля 2001 г. N 907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Р010907_ </w:t>
      </w:r>
      <w:r>
        <w:rPr>
          <w:rFonts w:ascii="Times New Roman"/>
          <w:b w:val="false"/>
          <w:i w:val="false"/>
          <w:color w:val="000000"/>
          <w:sz w:val="28"/>
        </w:rPr>
        <w:t>
  ;
     от 28 ноября 2001 г. N 1541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P011541_ </w:t>
      </w:r>
      <w:r>
        <w:rPr>
          <w:rFonts w:ascii="Times New Roman"/>
          <w:b w:val="false"/>
          <w:i w:val="false"/>
          <w:color w:val="000000"/>
          <w:sz w:val="28"/>
        </w:rPr>
        <w:t>
  .
1. Учреждение ЕЦ-166/4
2. Учреждение ЕЦ-166/5
3. Учреждение ЕЦ-166/10
4. Учреждение ЕЦ-166/11
5. Учреждение ЕЦ-166/13
6. Учреждение ЕЦ-166/18
7. Учреждение ЕЦ-166/20
8. Учреждение ЕЦ-166/21
9. Учреждение ЕЦ-166/22
10. Учреждение ЕЦ-166/23
11. Учреждение ЕЦ-166/24
12. Учреждение ЕЦ-166/25
13. Учреждение КА-168/1
14. Учреждение КА-168/2
15. Учреждение КА-168/3
16. Учреждение КА-168/4
17. Учреждение ЛА-155/1
18. Учреждение ЛА-155/4
19. Учреждение ЛА-155/6
20. Учреждение ЛА-155/12
21. Учреждение ЛА-155/13
22. Учреждение ЛА-155/14
23. Учреждение ЛА-155/16
24. Учреждение ЛА-155/17
25. Отдел охраны УУИС УВД
26. Учреждение УГ-157/1
27. Учреждение УГ-157/9
28. Учреждение УГ-157/10
29. Учреждение ОВ-156/1
30. Учреждение ОВ-156/2
31. Учреждение ОВ-156/3
32. Учреждение ОВ-156/6
33. Учреждение ОВ-156/12
34. Учреждение ОВ-156/13
35. Учреждение ОВ-156/14
36. Учреждение ОВ-156/15
37. Учреждение ОВ-156/16
38. Учреждение ОВ-156/17
39. Учреждение ОВ-156/18
40. Учреждение ОВ-156/19
41. Учреждение ОВ-156/20
42. Учреждение ЖД-158/1
43. Учреждение ЖД-158/2
44. Учреждение ЖД-158/5
45. Учреждение РУ-170/1
46. Учреждение РУ-170/2 
47. Учреждение РУ-170/3
48. Учреждение АК-159/1
49. Учреждение АК-159/5
50. Учреждение АК-159/6
51. Учреждение АК-159/7
52. Учреждение АК-159/9
53. Учреждение АК-159/11
54. Учреждение АК-159/17
55. Учреждение АК-159/18
56. Учреждение АК-159/20
57. Учреждение АК-159/21
58. Учреждение АК-159/22
59. Учреждение АК-159/24
60. Учреждение ЗК-169/1
61. Учреждение ЗК-169/4
62. Учреждение УК-161/1
63. Учреждение УК-161/2
64. Учреждение УК-161/3
65. Учреждение УК-161/4
66. Учреждение УК-161/11
67. Учреждение УК-161/12
68. Учреждение ГМ-172/1
69. Учреждение ГМ-172/6
70. Учреждение ГМ-172/7
71. Учреждение ГМ-172/8
72. Учреждение АП-162/1
73. Учреждение АП-162/2
74. Учреждение АП-162/3
75. Учреждение АП-162/4
76. Учреждение АП-162/5
77. Учреждение АП-162/10
78. Учреждение ЕС-164/1
79. Учреждение ЕС-164/3
80. Учреждение ЕС-164/4
81. Учреждение ЕС-164/6
82. Учреждение ЕС-164/8
83. Учреждение ЕС-164/9
84. Учреждение ИЧ-167/1
85. Учреждение ИЧ-167/2
86. Учреждение ИЧ-167/3
87. Учреждение ИЧ-167/9
88. Учреждение ИЧ-167/10
89. Учреждение ЕЦ-166/1
90. Учреждение УЛ-154/4
91. Учреждение ЛА-155/8
92. Учреждение ЖД-158/4
94. Учреждение ОВ-156/21
95. Учреждение ОВ-156/22
96. Учреждение ИЧ-167/11
97. Учреждение ЛА- 155/18     
98. Учреждение ЕЦ-166/26
99. Учреждение ЖД-158/6
     (Специалисты: Мартина Н.А.
                   Польский В.Ф.)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