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5499" w14:textId="2a95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лекарственными средствами по видам заболеваний и специализированными продуктами детского и лечебного питания отдельных категорий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2000 года N 674. Утратило силу - постановлением Правительства РК от 27 августа 2005 г. N 889 (вводится в действие с 1 января 2006 г.).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27.08.2005 </w:t>
      </w:r>
      <w:r>
        <w:rPr>
          <w:rFonts w:ascii="Times New Roman"/>
          <w:b w:val="false"/>
          <w:i w:val="false"/>
          <w:color w:val="ff0000"/>
          <w:sz w:val="28"/>
        </w:rPr>
        <w:t>№ 889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01.01.2006).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внесены изменения - постановлением Правительства РК от 21 апреля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443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обеспечения лекарственными средствами по видам заболеваний и специализированными продуктами детского и лечебного питания отдельных категорий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право акимам областей, городов Астаны и Алматы дополнять перечень видов заболеваний и отдельных категорий населения, при амбулаторном лечении которых лекарственные средства и специализированные продукты детского и лечебного питания отпускаются бесплатно, утверждаемый уполномоченным органом в области здравоохранения.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18 октября 2000 г. N 1555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P001555_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от 21 апреля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443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Совета Министров Казахской ССР и Казахского Республиканского Совета Профессиональных Союзов от 17 мая 1990 года N 197 "О реализации постановления Совета Министров СССР и ВЦСПС от 31 марта 1990 года N 325 "О мерах по улучшению медицинского обслуживания и социального обеспечения лиц, принимавших участие в работах по ликвидации последствий аварии на Чернобыльской АЭС" (СП Каз. ССР, 1990 г., N 4, ст. 82).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Кабинета Министров Республики Казахстан от 4 ноября 1992 года N 939  </w:t>
      </w:r>
      <w:r>
        <w:rPr>
          <w:rFonts w:ascii="Times New Roman"/>
          <w:b w:val="false"/>
          <w:i w:val="false"/>
          <w:color w:val="000000"/>
          <w:sz w:val="28"/>
        </w:rPr>
        <w:t xml:space="preserve">P920939_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либерализации розничных цен на все виды лекарственных средств и изделий медицинского назначения" (САПП Республики Казахстан, 1992 г., N 44, ст. 645);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раздел 8 "Порядка предоставления льгот отдельным категориям граждан и возмещения министерствам, государственным комитетам, центральным, местным исполнительным органам и иным юридическим лицам расходов, связанных с ними, утвержденного постановлением Правительства Республики Казахстан от 29 апреля 1996 года N 527  </w:t>
      </w:r>
      <w:r>
        <w:rPr>
          <w:rFonts w:ascii="Times New Roman"/>
          <w:b w:val="false"/>
          <w:i w:val="false"/>
          <w:color w:val="000000"/>
          <w:sz w:val="28"/>
        </w:rPr>
        <w:t xml:space="preserve">P960527_ </w:t>
      </w:r>
      <w:r>
        <w:rPr>
          <w:rFonts w:ascii="Times New Roman"/>
          <w:b w:val="false"/>
          <w:i w:val="false"/>
          <w:color w:val="000000"/>
          <w:sz w:val="28"/>
        </w:rPr>
        <w:t xml:space="preserve"> " (САПП Республики Казахстан, 1996г., N 18, ст. 155).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  <w:bookmarkEnd w:id="1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мая 2000 года N 674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Правила</w:t>
      </w:r>
      <w:r>
        <w:br/>
      </w:r>
      <w:r>
        <w:rPr>
          <w:rFonts w:ascii="Times New Roman"/>
          <w:b/>
          <w:i w:val="false"/>
          <w:color w:val="000000"/>
        </w:rPr>
        <w:t>обеспечения лекарственными средствами по видам</w:t>
      </w:r>
      <w:r>
        <w:br/>
      </w:r>
      <w:r>
        <w:rPr>
          <w:rFonts w:ascii="Times New Roman"/>
          <w:b/>
          <w:i w:val="false"/>
          <w:color w:val="000000"/>
        </w:rPr>
        <w:t>заболеваний и специализированными продуктами детского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и лечебного питания отдельных категорий населения  &lt;*&gt;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тексте заменены слова - постановлением Правительства РК от 21 апреля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443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обеспечения лекарственными средствами по видам заболеваний и специализированными продуктами детского и лечебного питания отдельных категорий населения (далее - лекарственные средства и специализированное питание).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21 апреля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443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бесплатного обеспечения лекарственными средствами и специализированным питанием в порядке, установленном законодательством в области государственных закупок, осуществляется выбор юридических или физических лиц (далее - поставщик), осуществляющих розничную реализацию лекарственных средств и специализированных продуктов детского и лечебного питания, с учетом необходимости обеспечения доступности лекарственной помощи гражданам по месту их жительства.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21 апреля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443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Бесплатный отпуск лекарственных средств и специализированного питания осуществляется поставщиками по рецептам врачей организаций здравоохранения, оказывающих амбулаторно-поликлиническую помощь (далее - медицинские организации).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21 апреля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443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Поставщики ведут учет рецептов на выдачу лекарственных средств и специализированного питания отдельным категориям населения в специальном журнале регистрации согласно приложению 3. Расходы, связанные с отпуском лекарственных средств и специализированного питания, возмещаются поставщику по стоимости, установленной договором о государственных закупках.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 (Пункт 5 исключен - постановлением Правительства РК от 21 апреля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443 </w:t>
      </w:r>
      <w:r>
        <w:rPr>
          <w:rFonts w:ascii="Times New Roman"/>
          <w:b w:val="false"/>
          <w:i w:val="false"/>
          <w:color w:val="ff0000"/>
          <w:sz w:val="28"/>
        </w:rPr>
        <w:t xml:space="preserve">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Бланки рецептов регистрируются в специальной книге учета бланков рецептов (далее - книга учета) по форме, утвержденной приказом уполномоченного центрального исполнительного органа Республики Казахстан, осуществляющего руководство в области охраны здоровья граждан. Книга учета ведется ответственным лицом медицинской организации. Страницы книги учета выданных бланков рецептов должны быть пронумерованы, прошнурованы, скреплены бумажной пломбой, заверенной печатью и подписанной первым руководителем медицинской организации или лицом, занимающимся частной медицинской практикой.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Рецепт на отпуск лекарственных средств и специализированного питания отдельным категориям населения выписывается в одном экземпляре на бланке формы, утвержденной приказом уполномоченного центрального исполнительного органа Республики Казахстан, осуществляющего руководство в области охраны здоровья граждан.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нем разрешается выписывать одно наименование лекарственного средства или специализированного питания.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состояния больного, врач выписывает один или несколько видов лекарственных средств.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бланке рецепта дополнительно указывается адрес поставщика, с которым местные органы государственного управления здравоохранением по итогам проведенного конкурса заключили договор поставки и отпуска лекарственных средств и специализированного питания.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Правительства РК от 21.04.2004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Выписанный рецепт должен быть зарегистрирован врачом в медицинской карте амбулаторного больного и в журнале регистрации выписанных рецептов. Корешок от выданного рецепта остается в медицинской организации или у лица, занимающегося частной медицинской практикой.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регистрации выписанных рецептов ведется лицом, ответственным за ведение журнала, страницы его должны быть пронумерованы, прошнурованы, скреплены бумажной пломбой, заверенной печатью и подписанной первым руководителем медицинской организации или лицом, занимающимся частной медицинской практикой.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Сроки действия рецептов устанавливаются правилами реализации лекарственных средств и изделий медицинского назначения, утверждаемыми уполномоченным центральным исполнительным органом Республики Казахстан, осуществляющим руководство в области здравоохранения. По истечении срока действия рецепта, отсутствия у поставщика указанного в рецепте лекарственного средства или специализированного питания, больной возвращает ранее выписанный рецепт и при необходимости получает новый рецепт на эти лекарственные средства и специализированное питание по назначению лечащего врача.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соответствующей графе журнала учета выписанных рецептов производится отметка о возвращении больным рецепта с указанием причин возврата. Возвращенные рецепты подшиваются и хранятся у лица, ответственного за учет выданных рецептов.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внесены изменения - постановлением Правительства РК от 21 апреля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443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Врач несет ответственность за обоснованность и правильность выписанного им рецепта на бесплатный отпуск лекарственных средств и специализированного питания.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Местные органы государственного управления здравоохранением осуществляют контроль за соблюдением установленных правил выдачи рецептов на лекарственные средства и специализированное питание.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Поставщиками в срок, указанный в договоре, составляется сводный реестр принятых рецептов на отпуск лекарственных средств и специализированного питания согласно приложению 4 к настоящим Правилам в 2 экземплярах, один из которых остается у поставщика, а второй представляется в местные органы государственного управления здравоохранением.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Отчет об использовании бюджетных средств, направленных на обеспечение лекарственными средствами и специализированным питанием, местные органы государственного управления здравоохранением представляют в местные исполнительные органы по форме, утвержденной приказом Министерства финансов Республики Казахстан. К указанному отчету прилагается сводный реестр рецептов по бесплатно отпущенным лекарственным средствам и специализированному питанию.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 внесены изменения - постановлением Правительства РК от 21 апреля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443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 средствами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- постановлением Правительства РК от 21 апреля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443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 средствами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- постановлением Правительства РК от 21 апреля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443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   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 средствами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регистрации рецептов по бесплатному отпуску лекарственных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/>
          <w:i w:val="false"/>
          <w:color w:val="000000"/>
          <w:sz w:val="28"/>
        </w:rPr>
        <w:t>средств</w:t>
      </w:r>
      <w:r>
        <w:rPr>
          <w:rFonts w:ascii="Times New Roman"/>
          <w:b/>
          <w:i w:val="false"/>
          <w:color w:val="000000"/>
          <w:sz w:val="28"/>
        </w:rPr>
        <w:t xml:space="preserve"> и специализированного детского и лечебного питания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Дата ! N     !Стоимость!  Вид      !Наименование!Ф.И.О. и!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!рецепта!лекарства!заболевания!    мед.    ! адрес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!       !         !           !организации,!больного!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!       !         !           !выписавшей  !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!       !         !           !  рецепт    !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1  !   2   !    3    !     4     !     5      !    6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Подписи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Получившего  ! Отпустившего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7       !       8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------------------------------------!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 средствами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Сводный реестр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рецептов по бесплатно отпущенным лекарственным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средствам и специализированного детского и лечебного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питания (по поставщику _____)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 какой период ! NN рецептов ! Общая стоимость ! Наименование мед.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 ___ по ____   !             !   отпущенных    ! организации, выписавшей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!             !    лекарств     ! рецепт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1         !      2      !         3       !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М.П.  Составил: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Руководитель               "___"_________ 200___г.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