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9930" w14:textId="5d89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декабря 1997 года N 1701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2000 года N 679. Утратило силу - постановлением Правительства РК от 17 октября 2005 года N 1041 (P051041)(вводится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4 декабря 1997 года N 1701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P971701_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Положения о порядке назначения и осуществления пенсионных выплат из Государственного центра по выплате пенсий" (САПП Республики Казахстан, 1997 г., N 52, ст. 481)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Положение о порядке назначения и осуществления пенсионных выплат из Государственного центра по выплате пенсий, утвержденным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17 второе предложение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 после слова "служащих" дополнить словом "были";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абзацы второй и третий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