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43dc" w14:textId="3ec4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связям с религиозными объединениями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2000 года N 683.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конструктивного взаимодействия государственных органов Республики Казахстан с религиозными объединениями Правительство Республики Казахстан постановляет: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Совет по связям с религиозными объединениями (далее - Совет) как консультативно-совещательный орган при Правительстве Республики Казахстан.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областей, городов Астаны и Алматы создать советы по связям с религиозными объединениями при акиматах, утвердить положения о советах и их состав.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7.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8.  (Исключен - от 15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вступает в силу со дня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