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d2cc" w14:textId="a1dd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первого заседания казахстанско-литовской межправительственной комиссии по торгово-экономическому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2000 года N 687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взаимовыгодного сотрудничества между Республикой Казахстан и Литовской Республикой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10-11 мая 2000 года в городе Астане первое заседание казахстанско-литовской межправительственной комиссии по торгово-экономическому сотрудничеству (далее - Комиссия);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иностранных дел Республики Казахстан подготовить необходимые документы и разработать программу пребывания членов литовской части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Управлением Делами Президента Республики Казахстан (по согласованию) обеспечить транспортное обслуживание членов литовской части Комиссии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ведомствам и иным государственным органам (по согласованию) принять конкретные меры по выполнению поручений, предусмотренных Планом мероприятий по подготовке первого заседания Комиссии,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выделить средства Министерству экономики Республики Казахстан на проведение первого заседания Комиссии за счет средств, предусмотренных в республиканском бюджете на 2000 год Министерству иностранных дел Республики Казахстан по программе "Представительские расходы",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10 мая 2000 года N 687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подготовке первого заседания казахстанско-литовской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межправительственной комиссии по торгово-экономическому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(10-11 мая 2000 года, г. Астана)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 Наименование мероприятия    !   Срок       ! 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 ! исполнения   !   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 2                  !     3        !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Организационные мероприятия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Подготовить программу пребывания    апрель        Минэкономики (свод),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                           2000 года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Внести предложения по регламенту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работы Комиссии (время,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предоставленное докладчику и        май           Минэкономики, МИД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выступающим), по руководителям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рабочих групп и их составу,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Подготовка проектов протоколов      май           Минэкономики, МЭИТ,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заседаний рабочих групп             2000 года     Минтранском,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Подготовка проекта протокола        май           Минэкономики,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первого заседания казахстанско-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литовской межправительственной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 по торгово-экономическому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Подготовка проекта Положения о      апрель        Минэкономики,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казахстанско-литовской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межправительственной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торгово-экономическому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Внесение предложений по             май           Минэкономики,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обслуживанию литовской делегации    2000 года     Минфин, ХОЗУ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источникам покрытия финансовых                 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затрат (на транспорт, прием от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имени председателя казахстанской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части комиссии, кофе-брейк,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сувениры, канцтовары)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Внести предложение о месте          май           Минэкономики, ХОЗУ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приема от имени          2000 года    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председателя казахстанской части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комиссии. Определить количество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Организовать и подготовить зал      8 мая         Минэкономики,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 первому заседанию комиссии: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приветствие участников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заседания комиссии; флажки;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кувертная карточка каждому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участнику заседания; блокноты,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ручки; напитки, вода; кофе-брейк;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перед каждым участником заседания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должны быть: программа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комиссии; повестка дня; списки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 заседания; подготовить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помещения для работы рабочих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Приглашение прессы для освещения    9-10 мая      Пресс-служба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работы первого заседания комиссии,  2000 года     Минэкономики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 пресс-конференции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итогам заседания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Информационное сообщение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Подготовить проект выступления      май            Минэкономики,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Председателя казахстанской части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казахстанско-литовской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Подготовить выступление             май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представителя Министерства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Подготовить выступление             май        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представителя Министерства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Подготовить выступление             май           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представителя Министерства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Подготовить отчет о работе          23 мая         Минэкономики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первого заседания казахстанско-     2000 года     (секретарь комиссии),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литовской межправительственной                     МИД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 по торгово-экономическому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10 мая 2000 года N 687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Смета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расходов на проведение первого заседания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казахстанско-литовской межправительственной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торгово-экономическому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(10-11 мая 2000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 Статья расходов   ! Кол-во !     Стоимость        !  Итого в тенге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 ! человек!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Приобретение           28      500 тг. - на 1 чел.    14 000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канцелярских                   500 Х 28 = 14 000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товаров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Приобретение           14      1) 1 подарок от        34 800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сувениров                      сопредседателя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25 000 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2) сувениры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литовской делегации: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 шт. - 700 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700 Х 14 = 9 800 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Итого 25 000 + 9 800=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34 800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Буфетное обслуживание  28      1040 тг. Х 28 чел.=    29 120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29 120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Расходы на проведение  28      6500 тг. - на 1 чел.   182 000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официального ужина             6500 Х 28 = 182 000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                                                 259 920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