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b93d7" w14:textId="a7b93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30 ноября 1999 года N 1811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мая 2000 года N 691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30 ноября 1999 года N 1811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P991811_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разработке Концепции и Индикативного плана социально-экономического развития Республики Казахстан на 2001-2005 годы" (САПП Республики Казахстан, 1999 г., N 52, ст. 518)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пункта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совместно с центральными и местными исполнительными органами до 1 августа 2000 года проект Индикативного плана социально-экономического развития Республики Казахстан на 2001-2005 годы.".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Мартина Н.А.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Сельдемирова И.Г.)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