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4861" w14:textId="cd24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2000 года N 692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экономики Республики Казахстан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12 000 000 (двенадцать миллионов) тенге для выполнения возложенных на него функций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Сельдемирова И.Г.)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