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732f" w14:textId="79c7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совершенствования управления организациями, находящимися в ведении Агентства Республики Казахстан по туризму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2000 года N 706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управления отдельными государственными предприятиями по подготовке спортсменов международного класса и спортивного резерва, а также для эффективного использования бюджетных средств и в соответствии с Указом Президента Республики Казахстан, имеющим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Z952335_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предприятии"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Республиканские государственные казенные предприятия "Дирекция штатных национальных команд", "Республиканский учебно-тренировочный центр по подготовке спортивного резерва", "Республиканская антидопинговая лаборатория спортсменов", Республиканское государственное казенное предприятие на праве хозяйственного ведения "Спортивно-оздоровительный комплекс "Монтажник" путем слияния в Республиканское государственное казенное предприятие "Дирекция штатных национальных команд и спортивного резерва";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"Редакция газеты "Спорт &amp; ks" в Республиканское государственное казенное предприятие "Редакция газеты "Спорт &amp; кs".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управления, а также органом, осуществляющим по отношению к предприятиям, создаваемым в соответствии с пунктом 1 настоящего постановления, функции субъекта права государственной собственности, Агентство Республики Казахстан по туризму и спорту.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предприятий, указанных в пункте 1 настоящего постановления: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содержание штатных национальных команд;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подготовку спортсменов международного класса и спортивного резерва;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подготовки спортсменов к участию в Олимпийских и Азиатских играх, в чемпионатах мира и Азии, других международных спортивных соревнованиях;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развитие физической культуры и массового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Создать Республиканское государственное казенное предприятие "Казинтерспорт"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Определить органом государственного управления, а также органом, осуществляющим по отношению к Предприятию функции субъекта права государственной собственности, Агентство Республики Казахстан по туризму и спорту.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Определить основным предметом деятельности Предприятия: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регулирование вопроса участия спортсменов и тренеров из Казахстана в зарубежных спортивных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контрактов с клубами, международными спортивными организациями об участии спортсменов и тренеров из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Агентству Республики Казахстан по туризму и спорту в установленном законодательством порядке в 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уставы Предприятий, указанных в пунктах 1 и 4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их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Внести изменения и дополнения в некоторые решения Правительства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13 мая 2000 года N 706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Изменения и дополнения, вносимые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некоторые решения Правительства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28 июля 2000 г. N 1156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P001156_ </w:t>
      </w:r>
      <w:r>
        <w:rPr>
          <w:rFonts w:ascii="Times New Roman"/>
          <w:b w:val="false"/>
          <w:i w:val="false"/>
          <w:color w:val="00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 утратил силу - постановлением Правительства РК от 29 октября 2004 г.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1130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