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4f70" w14:textId="7f24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"Военно-техническая школа Министерства обороны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2000 года N 718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подготовки необходимого количества военно-технических специалистов для Вооруженных Сил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военно-технические школы Министерства обороны Республики Казахстан путем их слияния в Республиканское государственное казенное предприятие "Военно-техническая школа Министерства обороны Республики Казахстан" (далее - Предприятие)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уполномоченным органом государственного управления, а также органом, осуществляющим по отношению к Предприятию функции субъекта права государственной собственности, Министерство обороны Республики Казахстан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Предприятия подготовку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(переподготовку) граждан по военно-техническим и иным специальностям.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Уполномоченному органу в месячный срок: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утвердить устав Предприятия и обеспечить его государственную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регистрацию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принять иные меры, вытекающие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от 15 мая 2000 года N 718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реорганизуемых военно-технических школ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Министерства обороны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Актауская военно-техническая школа Министерства обороны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город Актау;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Актюбинская военно-техническая школа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город Актюбинск;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Алматинская военно-техническая школа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город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Атырауская военно-техническая школа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город Атырау;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Карагандинская военно-техническая школа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город Караганда;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Кызылординская военно-техническая школа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город Кызылорда;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Павлодарская военно-техническая школа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город Павлодар;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Петропавловская военно-техническая школа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город Петропавловск;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Семипалатинская военно-техническая школа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город Семипалатинск;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Таразская военно-техническая школа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город Тараз;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Туркестанская военно-техническая школа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город Туркестан;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Уральская военно-техническая школа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город Уральск;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Усть-Каменогорская военно-техническая школа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город Усть-Каменогорск;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Шымкентская военно-техническая школа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город Шымкент;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Щучинская военно-техническая школа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город Щучинск.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